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DA" w:rsidRPr="00E811DA" w:rsidRDefault="00E811DA" w:rsidP="00E811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E811DA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Общеобразовательная автономная некоммерческая организация</w:t>
      </w:r>
    </w:p>
    <w:p w:rsidR="00E811DA" w:rsidRPr="00E811DA" w:rsidRDefault="00E811DA" w:rsidP="00E811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E811DA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4A0" w:firstRow="1" w:lastRow="0" w:firstColumn="1" w:lastColumn="0" w:noHBand="0" w:noVBand="1"/>
      </w:tblPr>
      <w:tblGrid>
        <w:gridCol w:w="9029"/>
        <w:gridCol w:w="792"/>
      </w:tblGrid>
      <w:tr w:rsidR="00E811DA" w:rsidRPr="0053123A" w:rsidTr="0053123A">
        <w:trPr>
          <w:trHeight w:val="2665"/>
        </w:trPr>
        <w:tc>
          <w:tcPr>
            <w:tcW w:w="5312" w:type="dxa"/>
          </w:tcPr>
          <w:p w:rsidR="00E811DA" w:rsidRPr="00B7716A" w:rsidRDefault="0053123A" w:rsidP="00E811D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8" o:title="титульный лист к рабочим программам"/>
                </v:shape>
              </w:pict>
            </w:r>
          </w:p>
        </w:tc>
        <w:tc>
          <w:tcPr>
            <w:tcW w:w="4509" w:type="dxa"/>
          </w:tcPr>
          <w:p w:rsidR="00E811DA" w:rsidRDefault="00E811D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23A" w:rsidRPr="00B7716A" w:rsidRDefault="0053123A" w:rsidP="00E811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E811DA" w:rsidRPr="00E811DA" w:rsidRDefault="00E811DA" w:rsidP="00E811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val="ru-RU" w:bidi="en-US"/>
        </w:rPr>
      </w:pPr>
    </w:p>
    <w:p w:rsidR="00E811DA" w:rsidRPr="00E811DA" w:rsidRDefault="00E811DA" w:rsidP="00E81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811DA" w:rsidRPr="00E811DA" w:rsidRDefault="00E811DA" w:rsidP="00E81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C7E35" w:rsidRDefault="00DC7E35" w:rsidP="00E81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11DA" w:rsidRPr="00C72A31" w:rsidRDefault="00E811DA" w:rsidP="00E81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C72A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РАБОЧАЯ ПРОГРАММА</w:t>
      </w:r>
    </w:p>
    <w:p w:rsidR="00B76C64" w:rsidRDefault="00B76C64" w:rsidP="00E81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76C64" w:rsidRPr="00B7716A" w:rsidRDefault="00B76C64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учителя начальных классов </w:t>
      </w:r>
    </w:p>
    <w:p w:rsidR="00B76C64" w:rsidRPr="00B7716A" w:rsidRDefault="00B76C64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Мирошкиной Аллы Борисовны </w:t>
      </w:r>
    </w:p>
    <w:p w:rsidR="00B7716A" w:rsidRDefault="00B7716A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11DA" w:rsidRPr="00E811DA" w:rsidRDefault="00B76C64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 </w:t>
      </w:r>
      <w:r w:rsidR="00E811DA" w:rsidRP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</w:t>
      </w:r>
      <w:r w:rsidR="00E811DA" w:rsidRP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</w:t>
      </w:r>
      <w:r w:rsidR="00E811DA" w:rsidRP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</w:t>
      </w:r>
      <w:r w:rsid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Математика</w:t>
      </w:r>
      <w:r w:rsidR="00E811DA" w:rsidRP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»</w:t>
      </w:r>
    </w:p>
    <w:p w:rsidR="00E811DA" w:rsidRPr="00E811DA" w:rsidRDefault="008E32F4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1</w:t>
      </w:r>
      <w:r w:rsidR="00E811DA" w:rsidRPr="00E8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E811DA" w:rsidRDefault="00E811DA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C7E35" w:rsidRPr="00E811DA" w:rsidRDefault="00DC7E35" w:rsidP="00F02E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11DA" w:rsidRPr="00E811DA" w:rsidRDefault="00E811DA" w:rsidP="00E81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8E32F4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0A5638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</w:pPr>
      <w:r w:rsidRPr="000A563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2022-2023 учебный год</w:t>
      </w:r>
    </w:p>
    <w:p w:rsid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Default="00E811DA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694302" w:rsidRDefault="00694302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694302" w:rsidRDefault="00694302" w:rsidP="00E811DA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E811DA" w:rsidRPr="00E811DA" w:rsidRDefault="00E811DA">
      <w:pPr>
        <w:autoSpaceDE w:val="0"/>
        <w:autoSpaceDN w:val="0"/>
        <w:spacing w:after="78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091E" w:rsidRPr="00E811DA" w:rsidRDefault="006B56CE">
      <w:pPr>
        <w:autoSpaceDE w:val="0"/>
        <w:autoSpaceDN w:val="0"/>
        <w:spacing w:before="346" w:after="0"/>
        <w:ind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8091E" w:rsidRPr="00E811DA" w:rsidRDefault="006B56C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8091E" w:rsidRPr="00E811DA" w:rsidRDefault="006B56C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8091E" w:rsidRPr="00E811DA" w:rsidRDefault="006B56C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8091E" w:rsidRPr="00E811DA" w:rsidRDefault="006B56C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68091E" w:rsidRPr="00E811DA" w:rsidRDefault="006B56C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8091E" w:rsidRPr="00E811DA" w:rsidRDefault="006B56CE">
      <w:pPr>
        <w:autoSpaceDE w:val="0"/>
        <w:autoSpaceDN w:val="0"/>
        <w:spacing w:before="178" w:after="0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68091E" w:rsidRPr="00E811DA" w:rsidRDefault="0068091E">
      <w:pPr>
        <w:rPr>
          <w:lang w:val="ru-RU"/>
        </w:rPr>
        <w:sectPr w:rsidR="0068091E" w:rsidRPr="00E811D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8091E" w:rsidRPr="00E811DA" w:rsidRDefault="0068091E">
      <w:pPr>
        <w:autoSpaceDE w:val="0"/>
        <w:autoSpaceDN w:val="0"/>
        <w:spacing w:after="66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8091E" w:rsidRPr="00E811DA" w:rsidRDefault="006B56C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8091E" w:rsidRPr="00E811DA" w:rsidRDefault="006B56C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68091E" w:rsidRPr="00E811DA" w:rsidRDefault="0068091E">
      <w:pPr>
        <w:rPr>
          <w:lang w:val="ru-RU"/>
        </w:rPr>
        <w:sectPr w:rsidR="0068091E" w:rsidRPr="00E811D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8091E" w:rsidRPr="00E811DA" w:rsidRDefault="0068091E">
      <w:pPr>
        <w:autoSpaceDE w:val="0"/>
        <w:autoSpaceDN w:val="0"/>
        <w:spacing w:after="78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091E" w:rsidRPr="00E811DA" w:rsidRDefault="006B56CE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E811DA">
        <w:rPr>
          <w:lang w:val="ru-RU"/>
        </w:rPr>
        <w:br/>
      </w: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E811DA">
        <w:rPr>
          <w:lang w:val="ru-RU"/>
        </w:rPr>
        <w:br/>
      </w: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E811DA">
        <w:rPr>
          <w:lang w:val="ru-RU"/>
        </w:rPr>
        <w:br/>
      </w: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E811DA">
        <w:rPr>
          <w:lang w:val="ru-RU"/>
        </w:rPr>
        <w:br/>
      </w: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68091E" w:rsidRPr="00E811DA" w:rsidRDefault="006B56C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E811DA">
        <w:rPr>
          <w:lang w:val="ru-RU"/>
        </w:rPr>
        <w:br/>
      </w: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8091E" w:rsidRPr="00E811DA" w:rsidRDefault="006B56C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8091E" w:rsidRPr="00E811DA" w:rsidRDefault="006B56CE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68091E" w:rsidRPr="00E811DA" w:rsidRDefault="0068091E">
      <w:pPr>
        <w:rPr>
          <w:lang w:val="ru-RU"/>
        </w:rPr>
        <w:sectPr w:rsidR="0068091E" w:rsidRPr="00E811D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91E" w:rsidRPr="00E811DA" w:rsidRDefault="0068091E">
      <w:pPr>
        <w:autoSpaceDE w:val="0"/>
        <w:autoSpaceDN w:val="0"/>
        <w:spacing w:after="66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68091E" w:rsidRPr="00E811DA" w:rsidRDefault="006B56CE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68091E" w:rsidRPr="00E811DA" w:rsidRDefault="006B56CE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68091E" w:rsidRPr="00E811DA" w:rsidRDefault="006B56CE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68091E" w:rsidRPr="00E811DA" w:rsidRDefault="006B56CE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E811DA">
        <w:rPr>
          <w:lang w:val="ru-RU"/>
        </w:rPr>
        <w:br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8091E" w:rsidRPr="00E811DA" w:rsidRDefault="0068091E">
      <w:pPr>
        <w:rPr>
          <w:lang w:val="ru-RU"/>
        </w:rPr>
        <w:sectPr w:rsidR="0068091E" w:rsidRPr="00E811D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68091E" w:rsidRPr="00E811DA" w:rsidRDefault="0068091E">
      <w:pPr>
        <w:autoSpaceDE w:val="0"/>
        <w:autoSpaceDN w:val="0"/>
        <w:spacing w:after="78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8091E" w:rsidRPr="00E811DA" w:rsidRDefault="006B56CE">
      <w:pPr>
        <w:autoSpaceDE w:val="0"/>
        <w:autoSpaceDN w:val="0"/>
        <w:spacing w:before="262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091E" w:rsidRPr="00E811DA" w:rsidRDefault="006B56C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811DA">
        <w:rPr>
          <w:lang w:val="ru-RU"/>
        </w:rPr>
        <w:tab/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8091E" w:rsidRPr="00E811DA" w:rsidRDefault="006B56C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8091E" w:rsidRPr="00E811DA" w:rsidRDefault="006B56C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8091E" w:rsidRPr="00E811DA" w:rsidRDefault="006B56CE">
      <w:pPr>
        <w:autoSpaceDE w:val="0"/>
        <w:autoSpaceDN w:val="0"/>
        <w:spacing w:before="324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091E" w:rsidRPr="00E811DA" w:rsidRDefault="006B56C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8091E" w:rsidRPr="00E811DA" w:rsidRDefault="006B56C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8091E" w:rsidRPr="00E811DA" w:rsidRDefault="006B56CE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6489F" w:rsidRPr="00B6489F" w:rsidRDefault="006B56CE" w:rsidP="00B6489F">
      <w:pPr>
        <w:autoSpaceDE w:val="0"/>
        <w:autoSpaceDN w:val="0"/>
        <w:spacing w:before="190" w:after="0" w:line="262" w:lineRule="auto"/>
        <w:ind w:left="420"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6489F" w:rsidRDefault="00B6489F">
      <w:pPr>
        <w:autoSpaceDE w:val="0"/>
        <w:autoSpaceDN w:val="0"/>
        <w:spacing w:before="190" w:after="0" w:line="262" w:lineRule="auto"/>
        <w:ind w:left="420" w:right="43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6489F" w:rsidRDefault="00B6489F">
      <w:pPr>
        <w:autoSpaceDE w:val="0"/>
        <w:autoSpaceDN w:val="0"/>
        <w:spacing w:before="190" w:after="0" w:line="262" w:lineRule="auto"/>
        <w:ind w:left="420" w:right="43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68091E" w:rsidRDefault="006B56CE">
      <w:pPr>
        <w:autoSpaceDE w:val="0"/>
        <w:autoSpaceDN w:val="0"/>
        <w:spacing w:before="190" w:after="0" w:line="262" w:lineRule="auto"/>
        <w:ind w:left="420"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6489F" w:rsidRPr="00E811DA" w:rsidRDefault="00B648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</w:p>
    <w:p w:rsidR="0068091E" w:rsidRPr="00B6489F" w:rsidRDefault="006B56CE" w:rsidP="00B6489F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8091E" w:rsidRPr="00E811DA" w:rsidRDefault="006B56CE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68091E" w:rsidRPr="00E811DA" w:rsidRDefault="006B56C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8091E" w:rsidRPr="00E811DA" w:rsidRDefault="006B56CE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8091E" w:rsidRPr="00E811DA" w:rsidRDefault="006B56CE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68091E" w:rsidRPr="00E811DA" w:rsidRDefault="006B56C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8091E" w:rsidRPr="00E811DA" w:rsidRDefault="006B56CE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8091E" w:rsidRPr="00E811DA" w:rsidRDefault="006B56C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8091E" w:rsidRPr="00E811DA" w:rsidRDefault="006B56C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8091E" w:rsidRPr="00E811DA" w:rsidRDefault="006B56C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8091E" w:rsidRPr="00E811DA" w:rsidRDefault="006B56CE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8091E" w:rsidRPr="00E811DA" w:rsidRDefault="006B56C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68091E" w:rsidRPr="00E811DA" w:rsidRDefault="006B56C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составлять по аналогии; . самостоятельно составлять тексты заданий, аналогичные типовым изученным.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8091E" w:rsidRPr="00E811DA" w:rsidRDefault="006B56CE" w:rsidP="00B6489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8091E" w:rsidRPr="00E811DA" w:rsidRDefault="006B56C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8091E" w:rsidRPr="00E811DA" w:rsidRDefault="006B56C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8091E" w:rsidRPr="00E811DA" w:rsidRDefault="006B56C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8091E" w:rsidRPr="00E811DA" w:rsidRDefault="006B56CE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8091E" w:rsidRPr="00E811DA" w:rsidRDefault="006B56CE">
      <w:pPr>
        <w:autoSpaceDE w:val="0"/>
        <w:autoSpaceDN w:val="0"/>
        <w:spacing w:before="322" w:after="0" w:line="230" w:lineRule="auto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091E" w:rsidRPr="00E811DA" w:rsidRDefault="006B56C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68091E" w:rsidRPr="00E811DA" w:rsidRDefault="006B56C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68091E" w:rsidRPr="00E811DA" w:rsidRDefault="006B56C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68091E" w:rsidRPr="00E811DA" w:rsidRDefault="006B56C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68091E" w:rsidRPr="00E811DA" w:rsidRDefault="006B56CE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сравнивать объекты по длине, устанавливая между ними соотношение длиннее/короче (выше/ниже, шире/уже);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68091E" w:rsidRPr="00E811DA" w:rsidRDefault="006B56C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68091E" w:rsidRPr="00E811DA" w:rsidRDefault="0068091E">
      <w:pPr>
        <w:autoSpaceDE w:val="0"/>
        <w:autoSpaceDN w:val="0"/>
        <w:spacing w:after="108" w:line="220" w:lineRule="exact"/>
        <w:rPr>
          <w:lang w:val="ru-RU"/>
        </w:rPr>
      </w:pPr>
    </w:p>
    <w:p w:rsidR="0068091E" w:rsidRPr="00E811DA" w:rsidRDefault="006B56C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68091E" w:rsidRDefault="006B56C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B6489F" w:rsidRPr="00E811DA" w:rsidRDefault="00B6489F">
      <w:pPr>
        <w:autoSpaceDE w:val="0"/>
        <w:autoSpaceDN w:val="0"/>
        <w:spacing w:before="190" w:after="0" w:line="262" w:lineRule="auto"/>
        <w:rPr>
          <w:lang w:val="ru-RU"/>
        </w:rPr>
      </w:pPr>
    </w:p>
    <w:p w:rsidR="0068091E" w:rsidRPr="00E811DA" w:rsidRDefault="0068091E">
      <w:pPr>
        <w:rPr>
          <w:lang w:val="ru-RU"/>
        </w:rPr>
        <w:sectPr w:rsidR="0068091E" w:rsidRPr="00E811D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68091E" w:rsidRPr="00E811DA" w:rsidRDefault="0068091E">
      <w:pPr>
        <w:autoSpaceDE w:val="0"/>
        <w:autoSpaceDN w:val="0"/>
        <w:spacing w:after="64" w:line="220" w:lineRule="exact"/>
        <w:rPr>
          <w:lang w:val="ru-RU"/>
        </w:rPr>
      </w:pPr>
    </w:p>
    <w:p w:rsidR="0068091E" w:rsidRDefault="00AB32E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КАЛЕНДАРНО-</w:t>
      </w:r>
      <w:r w:rsidR="006B56CE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42"/>
        <w:gridCol w:w="528"/>
        <w:gridCol w:w="1106"/>
        <w:gridCol w:w="1140"/>
        <w:gridCol w:w="864"/>
        <w:gridCol w:w="4960"/>
        <w:gridCol w:w="2064"/>
      </w:tblGrid>
      <w:tr w:rsidR="00BA5A14" w:rsidTr="00BA5A1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</w:tr>
      <w:tr w:rsidR="00BA5A14" w:rsidTr="00BA5A14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5A14" w:rsidRDefault="00BA5A14"/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5A14" w:rsidRDefault="00BA5A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5A14" w:rsidRDefault="00BA5A14"/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5A14" w:rsidRDefault="00BA5A14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5A14" w:rsidRDefault="00BA5A14"/>
        </w:tc>
      </w:tr>
      <w:tr w:rsidR="00BA5A14" w:rsidTr="00BA5A14">
        <w:trPr>
          <w:trHeight w:hRule="exact" w:val="479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BA5A1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Числа</w:t>
            </w:r>
          </w:p>
        </w:tc>
      </w:tr>
      <w:tr w:rsidR="00BA5A14" w:rsidTr="00BA5A14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9: различение, чтение, запись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сантиметрах; Счёт десятков;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20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етов, запись результата цифрами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установленном порядке;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1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19.09.2022 20.09.2022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Моделирование учебных ситуаций, связанных с применением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3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21.09.2022 23.09.2022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установленном порядке;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2, по 5;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единиц, установлением закономерности в ряду чисел;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12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установленном порядке;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BA5A14" w:rsidRPr="0053123A" w:rsidTr="00BA5A14">
        <w:trPr>
          <w:trHeight w:hRule="exact" w:val="21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2, по 5;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единиц, установлением закономерности в ряду чисел;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</w:tr>
      <w:tr w:rsidR="00BA5A14" w:rsidRPr="00BA5A14" w:rsidTr="00BA5A14">
        <w:trPr>
          <w:trHeight w:hRule="exact" w:val="395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81733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81733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20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A5A14" w:rsidRPr="00BA5A14" w:rsidTr="00BA5A14">
        <w:trPr>
          <w:trHeight w:hRule="exact" w:val="431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81733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lastRenderedPageBreak/>
              <w:t>Раздел 2. Величины</w:t>
            </w:r>
          </w:p>
        </w:tc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A5A14" w:rsidTr="00BA5A1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425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0A7636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0A7636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7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A5A14" w:rsidTr="00BA5A14">
        <w:trPr>
          <w:trHeight w:hRule="exact" w:val="427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A5A1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3. Арифметические действия</w:t>
            </w:r>
          </w:p>
        </w:tc>
      </w:tr>
      <w:tr w:rsidR="00BA5A14" w:rsidRPr="0053123A" w:rsidTr="00BA5A14">
        <w:trPr>
          <w:trHeight w:hRule="exact" w:val="237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Tr="00BA5A14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сложения и вычитания, названия компонентов действия. Таблица сложения.</w:t>
            </w:r>
          </w:p>
          <w:p w:rsidR="00BA5A14" w:rsidRPr="00E811DA" w:rsidRDefault="00BA5A14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31.10.2022 11.11.2022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слагаемого. Под руководством педагога выполнение счёта с использованием заданной единицы счёта;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компонентов действий;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действий сложения;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вычитания.;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BA5A14" w:rsidTr="00BA5A1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14.11.2022 15.11.2022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 Работа в парах/группах: проверка правильности вычисления с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16.11.2022 17.11.2022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18.11.2022 29.11.2022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30.11.2022 01.12.2022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02.12.2022 05.12.2022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06.12.2022 19.12.2022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right="3312"/>
              <w:jc w:val="center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суммы;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 трёх чисел.;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BA5A14" w:rsidTr="00BA5A14">
        <w:trPr>
          <w:trHeight w:hRule="exact" w:val="343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36324F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36324F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40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A5A14" w:rsidTr="00BA5A14">
        <w:trPr>
          <w:trHeight w:hRule="exact" w:val="424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BA5A1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Текстовые задачи</w:t>
            </w:r>
          </w:p>
        </w:tc>
      </w:tr>
      <w:tr w:rsidR="00BA5A14" w:rsidTr="00BA5A14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 всего», «сколь-ко осталось»). Различение текста и текстовой задачи, представленного в текстовой задаче;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3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 всего», «сколь-ко осталось»). Различение текста и текстовой задачи, представленного в текстовой задаче;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RPr="0053123A" w:rsidTr="00BA5A14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26.12.2022 28.12.2022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RPr="0053123A" w:rsidTr="00BA5A14">
        <w:trPr>
          <w:trHeight w:hRule="exact" w:val="1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29.12.2022 13.01.2023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Tr="00BA5A14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данными (по  иллюстрации, смыслу задачи, её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446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C73DB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C73DB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16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BA5A14" w:rsidRPr="0053123A" w:rsidTr="00BA5A14">
        <w:trPr>
          <w:trHeight w:hRule="exact" w:val="41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A5A1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lastRenderedPageBreak/>
              <w:t>Раздел 5. Пространственные отношения и  геометрические фигуры</w:t>
            </w:r>
          </w:p>
        </w:tc>
      </w:tr>
      <w:tr w:rsidR="00BA5A14" w:rsidTr="00BA5A14">
        <w:trPr>
          <w:trHeight w:hRule="exact" w:val="24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Анализ изображения (узора, геометрической фигуры), называние элементов узора, геометрической фигуры;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 Составление инструкции изображения узора, линии (по клеткам);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направления, прокладывание маршрута;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90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 Составление пар: объект и его отражение;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25.01.2023 27.01.2023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 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RPr="0053123A" w:rsidTr="00BA5A1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06.02.2023 09.02.2023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RPr="0053123A" w:rsidTr="00BA5A14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10.02.2023 15.02.2023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RPr="00BA5A14" w:rsidTr="00BA5A14">
        <w:trPr>
          <w:trHeight w:hRule="exact" w:val="472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744DBD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744DBD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20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A5A14" w:rsidRPr="00BA5A14" w:rsidTr="00BA5A14">
        <w:trPr>
          <w:trHeight w:hRule="exact" w:val="422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BA5A1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Раздел 6. Математическая информация</w:t>
            </w:r>
          </w:p>
        </w:tc>
      </w:tr>
      <w:tr w:rsidR="00BA5A14" w:rsidTr="00BA5A14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BA5A14" w:rsidRPr="00E811DA" w:rsidRDefault="00BA5A14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которые целесообразно сформулировать на языке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математики и решить математическими средствами;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фактов, закономерностей;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терминов для описания положениярисунка, числа, задания и пр. на странице, на листе бумаги;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20.02.2023 21.02.2023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1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22.02.2023 27.02.2023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 w:rsidP="00BA5A1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наблюдаемых фактов, закономерностей;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лученной из повседневной жизни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BA5A14" w:rsidTr="00BA5A14">
        <w:trPr>
          <w:trHeight w:hRule="exact" w:val="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данного из  строки,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столбца; внесение одного-двух данных в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BA5A14" w:rsidTr="00BA5A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03.03.2023 13.03.2023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</w:tr>
      <w:tr w:rsidR="00BA5A14" w:rsidRPr="0053123A" w:rsidTr="00BA5A1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Default="00BA5A1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14.03.2023 17.03.2023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фигур по инструкции;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 прямоугольника. Комментирование хода и результата работы; установление соответствия результата и поставленного вопроса;;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811DA">
              <w:rPr>
                <w:lang w:val="ru-RU"/>
              </w:rPr>
              <w:br/>
            </w:r>
            <w:r w:rsidRPr="00E811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BA5A14" w:rsidRPr="00BA5A14" w:rsidTr="00BA5A14">
        <w:trPr>
          <w:trHeight w:hRule="exact" w:val="277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D07D9C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D07D9C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15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A5A14" w:rsidRPr="00BA5A14" w:rsidTr="00BA5A14">
        <w:trPr>
          <w:trHeight w:hRule="exact" w:val="304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A67E4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4A67E4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14</w:t>
            </w:r>
          </w:p>
        </w:tc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A5A14" w:rsidRPr="00BA5A14" w:rsidTr="00BA5A14">
        <w:trPr>
          <w:trHeight w:hRule="exact" w:val="399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561D3E">
            <w:pPr>
              <w:rPr>
                <w:sz w:val="16"/>
                <w:szCs w:val="16"/>
                <w:lang w:val="ru-RU"/>
              </w:rPr>
            </w:pPr>
            <w:r w:rsidRPr="00BA5A14">
              <w:rPr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561D3E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561D3E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BA5A14" w:rsidRDefault="00BA5A14" w:rsidP="00561D3E">
            <w:pPr>
              <w:rPr>
                <w:sz w:val="16"/>
                <w:szCs w:val="16"/>
              </w:rPr>
            </w:pPr>
            <w:r w:rsidRPr="00BA5A14">
              <w:rPr>
                <w:sz w:val="16"/>
                <w:szCs w:val="16"/>
              </w:rPr>
              <w:t>52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A14" w:rsidRPr="00E811DA" w:rsidRDefault="00BA5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</w:tbl>
    <w:p w:rsidR="0068091E" w:rsidRPr="00FC0A65" w:rsidRDefault="0068091E">
      <w:pPr>
        <w:rPr>
          <w:lang w:val="ru-RU"/>
        </w:rPr>
        <w:sectPr w:rsidR="0068091E" w:rsidRPr="00FC0A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91E" w:rsidRPr="000B4DDE" w:rsidRDefault="006B56CE">
      <w:pPr>
        <w:autoSpaceDE w:val="0"/>
        <w:autoSpaceDN w:val="0"/>
        <w:spacing w:after="0" w:line="230" w:lineRule="auto"/>
        <w:rPr>
          <w:lang w:val="ru-RU"/>
        </w:rPr>
      </w:pPr>
      <w:r w:rsidRPr="000B4DD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68091E" w:rsidRPr="000B4DDE" w:rsidRDefault="006B56CE">
      <w:pPr>
        <w:autoSpaceDE w:val="0"/>
        <w:autoSpaceDN w:val="0"/>
        <w:spacing w:before="346" w:after="0" w:line="230" w:lineRule="auto"/>
        <w:rPr>
          <w:lang w:val="ru-RU"/>
        </w:rPr>
      </w:pPr>
      <w:r w:rsidRPr="000B4DD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E32F4" w:rsidRDefault="006B56CE" w:rsidP="008E32F4">
      <w:pPr>
        <w:autoSpaceDE w:val="0"/>
        <w:autoSpaceDN w:val="0"/>
        <w:spacing w:before="406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тематика (в 2 частях), 1 класс. </w:t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Рудницкая В.Н., Кочурова Е.Э., Рыдзе О.А</w:t>
      </w:r>
      <w:r w:rsidR="00535B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8E32F4" w:rsidRPr="008E32F4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>, 2019</w:t>
      </w:r>
    </w:p>
    <w:p w:rsidR="00B6489F" w:rsidRDefault="006B56CE" w:rsidP="008E32F4">
      <w:pPr>
        <w:autoSpaceDE w:val="0"/>
        <w:autoSpaceDN w:val="0"/>
        <w:spacing w:before="406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Рабочая тетрадь в 2-ух частях.</w:t>
      </w:r>
      <w:r w:rsidR="00FC0A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Кочурова</w:t>
      </w:r>
      <w:r w:rsidR="00C824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Е.Э.; </w:t>
      </w:r>
      <w:r w:rsidR="008E32F4" w:rsidRPr="008E32F4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>, 2019</w:t>
      </w:r>
    </w:p>
    <w:p w:rsidR="0068091E" w:rsidRPr="008E32F4" w:rsidRDefault="006B56CE" w:rsidP="008E32F4">
      <w:pPr>
        <w:autoSpaceDE w:val="0"/>
        <w:autoSpaceDN w:val="0"/>
        <w:spacing w:before="406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E32F4" w:rsidRDefault="006B56CE" w:rsidP="008E32F4">
      <w:pPr>
        <w:autoSpaceDE w:val="0"/>
        <w:autoSpaceDN w:val="0"/>
        <w:spacing w:before="168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Методическое пособие.</w:t>
      </w:r>
      <w:r w:rsidR="005E77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Рудницкая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 xml:space="preserve"> В.Н., Кочурова Е.Э., Рыдзе О.А, </w:t>
      </w:r>
    </w:p>
    <w:p w:rsidR="008E32F4" w:rsidRPr="008E32F4" w:rsidRDefault="008E32F4" w:rsidP="008E32F4">
      <w:pPr>
        <w:autoSpaceDE w:val="0"/>
        <w:autoSpaceDN w:val="0"/>
        <w:spacing w:before="168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32F4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2019</w:t>
      </w:r>
    </w:p>
    <w:p w:rsidR="008E32F4" w:rsidRDefault="006B56CE">
      <w:pPr>
        <w:autoSpaceDE w:val="0"/>
        <w:autoSpaceDN w:val="0"/>
        <w:spacing w:before="40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Тетрадь для проверочных работ.</w:t>
      </w:r>
      <w:r w:rsidR="008E32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Рудницкая В.Н., </w:t>
      </w:r>
    </w:p>
    <w:p w:rsidR="0068091E" w:rsidRPr="008E32F4" w:rsidRDefault="008E32F4">
      <w:pPr>
        <w:autoSpaceDE w:val="0"/>
        <w:autoSpaceDN w:val="0"/>
        <w:spacing w:before="40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32F4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учебник", 2019</w:t>
      </w:r>
    </w:p>
    <w:p w:rsidR="008E32F4" w:rsidRDefault="006B56CE">
      <w:pPr>
        <w:autoSpaceDE w:val="0"/>
        <w:autoSpaceDN w:val="0"/>
        <w:spacing w:before="406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Математика. 1 класс. Дидактические материалы в 2-ух частях. Рудницкая В.Н., </w:t>
      </w:r>
    </w:p>
    <w:p w:rsidR="008E32F4" w:rsidRDefault="008E32F4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32F4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учебник", 2019</w:t>
      </w:r>
    </w:p>
    <w:p w:rsidR="00BA5A14" w:rsidRPr="00B6489F" w:rsidRDefault="006B56CE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A5A14" w:rsidRPr="00BA5A14" w:rsidRDefault="00BA5A14" w:rsidP="00BA5A14">
      <w:pPr>
        <w:rPr>
          <w:rFonts w:ascii="Calibri" w:eastAsia="Calibri" w:hAnsi="Calibri" w:cs="Times New Roman"/>
          <w:b/>
          <w:lang w:val="ru-RU"/>
        </w:rPr>
      </w:pPr>
      <w:r w:rsidRPr="00BA5A14">
        <w:rPr>
          <w:rFonts w:ascii="Calibri" w:eastAsia="Calibri" w:hAnsi="Calibri" w:cs="Times New Roman"/>
          <w:b/>
          <w:lang w:val="ru-RU"/>
        </w:rPr>
        <w:t xml:space="preserve">РЭШ 1 класс: математика: </w:t>
      </w:r>
      <w:hyperlink r:id="rId9" w:history="1"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https://resh.edu.ru/subject/12/1/</w:t>
        </w:r>
      </w:hyperlink>
    </w:p>
    <w:p w:rsidR="00BA5A14" w:rsidRPr="00BA5A14" w:rsidRDefault="00BA5A14" w:rsidP="00BA5A14">
      <w:pPr>
        <w:rPr>
          <w:rFonts w:ascii="Calibri" w:eastAsia="Calibri" w:hAnsi="Calibri" w:cs="Times New Roman"/>
          <w:b/>
          <w:lang w:val="ru-RU"/>
        </w:rPr>
      </w:pPr>
      <w:r w:rsidRPr="00BA5A14">
        <w:rPr>
          <w:rFonts w:ascii="Calibri" w:eastAsia="Calibri" w:hAnsi="Calibri" w:cs="Times New Roman"/>
          <w:b/>
          <w:lang w:val="ru-RU"/>
        </w:rPr>
        <w:t>Библиотека МЭШ:</w:t>
      </w:r>
    </w:p>
    <w:p w:rsidR="00BA5A14" w:rsidRPr="00BA5A14" w:rsidRDefault="00BA5A14" w:rsidP="00BA5A14">
      <w:pPr>
        <w:rPr>
          <w:rFonts w:ascii="Calibri" w:eastAsia="Calibri" w:hAnsi="Calibri" w:cs="Times New Roman"/>
          <w:lang w:val="ru-RU"/>
        </w:rPr>
      </w:pPr>
      <w:r w:rsidRPr="00BA5A14">
        <w:rPr>
          <w:rFonts w:ascii="Calibri" w:eastAsia="Calibri" w:hAnsi="Calibri" w:cs="Times New Roman"/>
          <w:lang w:val="ru-RU"/>
        </w:rPr>
        <w:t xml:space="preserve">Видеоуроки </w:t>
      </w:r>
      <w:hyperlink r:id="rId10" w:history="1"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https://uchebnik.mos.ru/catalogue?class_level_ids=1&amp;types=atomic_objects&amp;logical_type_ids=54</w:t>
        </w:r>
      </w:hyperlink>
    </w:p>
    <w:p w:rsidR="00BA5A14" w:rsidRPr="00BA5A14" w:rsidRDefault="00BA5A14" w:rsidP="00BA5A14">
      <w:pPr>
        <w:rPr>
          <w:rFonts w:ascii="Calibri" w:eastAsia="Calibri" w:hAnsi="Calibri" w:cs="Times New Roman"/>
          <w:lang w:val="ru-RU"/>
        </w:rPr>
      </w:pPr>
      <w:r w:rsidRPr="00BA5A14">
        <w:rPr>
          <w:rFonts w:ascii="Calibri" w:eastAsia="Calibri" w:hAnsi="Calibri" w:cs="Times New Roman"/>
          <w:lang w:val="ru-RU"/>
        </w:rPr>
        <w:t xml:space="preserve">Приложение </w:t>
      </w:r>
      <w:hyperlink r:id="rId11" w:history="1"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https://uchebnik.mos.ru/catalogue?types=atomic_objects,game_apps&amp;logical_type_ids=54&amp;class_level_ids=1</w:t>
        </w:r>
      </w:hyperlink>
    </w:p>
    <w:p w:rsidR="00BA5A14" w:rsidRPr="00BA5A14" w:rsidRDefault="00BA5A14" w:rsidP="00BA5A14">
      <w:pPr>
        <w:rPr>
          <w:rFonts w:ascii="Calibri" w:eastAsia="Calibri" w:hAnsi="Calibri" w:cs="Times New Roman"/>
          <w:b/>
          <w:lang w:val="ru-RU"/>
        </w:rPr>
      </w:pPr>
      <w:r w:rsidRPr="00BA5A14">
        <w:rPr>
          <w:rFonts w:ascii="Calibri" w:eastAsia="Calibri" w:hAnsi="Calibri" w:cs="Times New Roman"/>
          <w:b/>
          <w:lang w:val="ru-RU"/>
        </w:rPr>
        <w:t>• ЯКласс: 1 класс математика</w:t>
      </w:r>
      <w:r w:rsidRPr="00BA5A14">
        <w:rPr>
          <w:rFonts w:ascii="Calibri" w:eastAsia="Calibri" w:hAnsi="Calibri" w:cs="Times New Roman"/>
          <w:lang w:val="ru-RU"/>
        </w:rPr>
        <w:t xml:space="preserve">  </w:t>
      </w:r>
      <w:hyperlink r:id="rId12" w:anchor="program-1-klass" w:history="1"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https://www.yaklass.ru/p/matematika#program-1-klass</w:t>
        </w:r>
      </w:hyperlink>
    </w:p>
    <w:p w:rsidR="00BA5A14" w:rsidRPr="00BA5A14" w:rsidRDefault="00BA5A14" w:rsidP="00BA5A14">
      <w:pPr>
        <w:rPr>
          <w:rFonts w:ascii="Calibri" w:eastAsia="Calibri" w:hAnsi="Calibri" w:cs="Times New Roman"/>
          <w:lang w:val="ru-RU"/>
        </w:rPr>
      </w:pPr>
      <w:r w:rsidRPr="00BA5A14">
        <w:rPr>
          <w:rFonts w:ascii="Calibri" w:eastAsia="Calibri" w:hAnsi="Calibri" w:cs="Times New Roman"/>
          <w:b/>
          <w:lang w:val="ru-RU"/>
        </w:rPr>
        <w:t xml:space="preserve">Учи.ру 1 класс математика: </w:t>
      </w:r>
      <w:hyperlink r:id="rId13" w:history="1"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https://uchi.ru/teachers/groups/16379513/subjects/1/course_programs/1</w:t>
        </w:r>
      </w:hyperlink>
    </w:p>
    <w:p w:rsidR="00BA5A14" w:rsidRPr="00BA5A14" w:rsidRDefault="00BA5A14" w:rsidP="00BA5A14">
      <w:pPr>
        <w:rPr>
          <w:rFonts w:ascii="Calibri" w:eastAsia="Calibri" w:hAnsi="Calibri" w:cs="Times New Roman"/>
          <w:color w:val="0000FF"/>
          <w:u w:val="single"/>
          <w:lang w:val="ru-RU"/>
        </w:rPr>
      </w:pPr>
      <w:r w:rsidRPr="00BA5A14">
        <w:rPr>
          <w:rFonts w:ascii="Calibri" w:eastAsia="Calibri" w:hAnsi="Calibri" w:cs="Times New Roman"/>
          <w:b/>
          <w:lang w:val="ru-RU"/>
        </w:rPr>
        <w:t xml:space="preserve">Яндекс.Учебник  </w:t>
      </w:r>
      <w:hyperlink r:id="rId14" w:history="1">
        <w:r w:rsidRPr="00BA5A14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A5A14">
          <w:rPr>
            <w:rFonts w:ascii="Calibri" w:eastAsia="Calibri" w:hAnsi="Calibri" w:cs="Times New Roman"/>
            <w:color w:val="0000FF"/>
            <w:u w:val="single"/>
          </w:rPr>
          <w:t>education</w:t>
        </w:r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BA5A14">
          <w:rPr>
            <w:rFonts w:ascii="Calibri" w:eastAsia="Calibri" w:hAnsi="Calibri" w:cs="Times New Roman"/>
            <w:color w:val="0000FF"/>
            <w:u w:val="single"/>
          </w:rPr>
          <w:t>yandex</w:t>
        </w:r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BA5A14">
          <w:rPr>
            <w:rFonts w:ascii="Calibri" w:eastAsia="Calibri" w:hAnsi="Calibri" w:cs="Times New Roman"/>
            <w:color w:val="0000FF"/>
            <w:u w:val="single"/>
          </w:rPr>
          <w:t>ru</w:t>
        </w:r>
        <w:r w:rsidRPr="00BA5A14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</w:hyperlink>
    </w:p>
    <w:p w:rsidR="008E32F4" w:rsidRPr="008E32F4" w:rsidRDefault="008E32F4" w:rsidP="000B4DDE">
      <w:pPr>
        <w:autoSpaceDE w:val="0"/>
        <w:autoSpaceDN w:val="0"/>
        <w:spacing w:before="166" w:after="0"/>
        <w:ind w:right="7920"/>
        <w:rPr>
          <w:lang w:val="ru-RU"/>
        </w:rPr>
      </w:pPr>
    </w:p>
    <w:p w:rsidR="008E32F4" w:rsidRDefault="006B56C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7F21E5" w:rsidRDefault="006B56C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8E32F4" w:rsidRDefault="007F21E5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B4D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Проектор, экран, компьютер</w:t>
      </w:r>
    </w:p>
    <w:p w:rsidR="0068091E" w:rsidRPr="00E811DA" w:rsidRDefault="006B56C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811D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6B56CE" w:rsidRPr="00B6489F" w:rsidRDefault="000B4DDE">
      <w:pP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B4D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Проектор, экран, компьютер</w:t>
      </w:r>
      <w:r w:rsidRPr="000B4DD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B4DD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презентации, наборы геометрических фигур, наборы измерительных инструментов </w:t>
      </w:r>
    </w:p>
    <w:sectPr w:rsidR="006B56CE" w:rsidRPr="00B6489F" w:rsidSect="00B6489F">
      <w:pgSz w:w="11900" w:h="16840"/>
      <w:pgMar w:top="993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9E" w:rsidRDefault="0088749E" w:rsidP="000B4DDE">
      <w:pPr>
        <w:spacing w:after="0" w:line="240" w:lineRule="auto"/>
      </w:pPr>
      <w:r>
        <w:separator/>
      </w:r>
    </w:p>
  </w:endnote>
  <w:endnote w:type="continuationSeparator" w:id="0">
    <w:p w:rsidR="0088749E" w:rsidRDefault="0088749E" w:rsidP="000B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9E" w:rsidRDefault="0088749E" w:rsidP="000B4DDE">
      <w:pPr>
        <w:spacing w:after="0" w:line="240" w:lineRule="auto"/>
      </w:pPr>
      <w:r>
        <w:separator/>
      </w:r>
    </w:p>
  </w:footnote>
  <w:footnote w:type="continuationSeparator" w:id="0">
    <w:p w:rsidR="0088749E" w:rsidRDefault="0088749E" w:rsidP="000B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6087"/>
    <w:rsid w:val="000A5638"/>
    <w:rsid w:val="000B4DDE"/>
    <w:rsid w:val="0015074B"/>
    <w:rsid w:val="0023027F"/>
    <w:rsid w:val="0029639D"/>
    <w:rsid w:val="00326F90"/>
    <w:rsid w:val="00524D3F"/>
    <w:rsid w:val="0053123A"/>
    <w:rsid w:val="00535B85"/>
    <w:rsid w:val="00543178"/>
    <w:rsid w:val="005E778F"/>
    <w:rsid w:val="0068091E"/>
    <w:rsid w:val="00694302"/>
    <w:rsid w:val="006B56CE"/>
    <w:rsid w:val="006E61F7"/>
    <w:rsid w:val="00767BE2"/>
    <w:rsid w:val="007F21E5"/>
    <w:rsid w:val="00812CA8"/>
    <w:rsid w:val="0088749E"/>
    <w:rsid w:val="008E32F4"/>
    <w:rsid w:val="008E395A"/>
    <w:rsid w:val="00A02EC2"/>
    <w:rsid w:val="00A30CC6"/>
    <w:rsid w:val="00AA1AC1"/>
    <w:rsid w:val="00AA1D8D"/>
    <w:rsid w:val="00AB32EB"/>
    <w:rsid w:val="00B47730"/>
    <w:rsid w:val="00B6489F"/>
    <w:rsid w:val="00B76C64"/>
    <w:rsid w:val="00B7716A"/>
    <w:rsid w:val="00BA2D1D"/>
    <w:rsid w:val="00BA5A14"/>
    <w:rsid w:val="00C72A31"/>
    <w:rsid w:val="00C824E8"/>
    <w:rsid w:val="00CB0664"/>
    <w:rsid w:val="00D527C3"/>
    <w:rsid w:val="00DC7E35"/>
    <w:rsid w:val="00E811DA"/>
    <w:rsid w:val="00F02EFC"/>
    <w:rsid w:val="00F31902"/>
    <w:rsid w:val="00F351E2"/>
    <w:rsid w:val="00FC0A6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84FC4"/>
  <w14:defaultImageDpi w14:val="300"/>
  <w15:docId w15:val="{5087962B-BB7C-4A68-836E-6E23756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E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i.ru/teachers/groups/16379513/subjects/1/course_programs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p/matemat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catalogue?types=atomic_objects,game_apps&amp;logical_type_ids=54&amp;class_level_ids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ebnik.mos.ru/catalogue?class_level_ids=1&amp;types=atomic_objects&amp;logical_type_ids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600FD-F85A-4BEC-A626-C9AB78EF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5698</Words>
  <Characters>32480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27</cp:revision>
  <dcterms:created xsi:type="dcterms:W3CDTF">2013-12-23T23:15:00Z</dcterms:created>
  <dcterms:modified xsi:type="dcterms:W3CDTF">2023-07-31T11:59:00Z</dcterms:modified>
  <cp:category/>
</cp:coreProperties>
</file>