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93" w:rsidRDefault="008B5A93" w:rsidP="00083EF3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</w:pPr>
    </w:p>
    <w:p w:rsidR="008B5A93" w:rsidRPr="008B5A93" w:rsidRDefault="008B5A93" w:rsidP="008B5A93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</w:pPr>
      <w:r w:rsidRPr="008B5A93"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  <w:t>Общеобразовательная автономная некоммерческая организация</w:t>
      </w:r>
    </w:p>
    <w:p w:rsidR="008B5A93" w:rsidRPr="008B5A93" w:rsidRDefault="008B5A93" w:rsidP="008B5A93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</w:pPr>
      <w:r w:rsidRPr="008B5A93">
        <w:rPr>
          <w:rFonts w:ascii="Times New Roman" w:eastAsia="Times New Roman" w:hAnsi="Times New Roman" w:cs="TimesNewRomanPSMT"/>
          <w:b/>
          <w:sz w:val="28"/>
          <w:szCs w:val="28"/>
          <w:lang w:val="ru-RU"/>
        </w:rPr>
        <w:t>«Гимназия имени Петра Первого»</w:t>
      </w:r>
    </w:p>
    <w:tbl>
      <w:tblPr>
        <w:tblpPr w:leftFromText="180" w:rightFromText="180" w:bottomFromText="160" w:vertAnchor="text" w:horzAnchor="margin" w:tblpXSpec="center" w:tblpY="1193"/>
        <w:tblW w:w="9821" w:type="dxa"/>
        <w:tblLook w:val="04A0" w:firstRow="1" w:lastRow="0" w:firstColumn="1" w:lastColumn="0" w:noHBand="0" w:noVBand="1"/>
      </w:tblPr>
      <w:tblGrid>
        <w:gridCol w:w="9029"/>
        <w:gridCol w:w="792"/>
      </w:tblGrid>
      <w:tr w:rsidR="008B5A93" w:rsidRPr="00FB67AC" w:rsidTr="00FB67AC">
        <w:trPr>
          <w:trHeight w:val="2665"/>
        </w:trPr>
        <w:tc>
          <w:tcPr>
            <w:tcW w:w="5312" w:type="dxa"/>
          </w:tcPr>
          <w:p w:rsidR="008B5A93" w:rsidRPr="00461883" w:rsidRDefault="00FB67AC" w:rsidP="008B5A9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pt;height:144.75pt">
                  <v:imagedata r:id="rId6" o:title="титульный лист к рабочим программам"/>
                </v:shape>
              </w:pict>
            </w:r>
          </w:p>
        </w:tc>
        <w:tc>
          <w:tcPr>
            <w:tcW w:w="4509" w:type="dxa"/>
          </w:tcPr>
          <w:p w:rsidR="008B5A93" w:rsidRPr="00461883" w:rsidRDefault="008B5A93" w:rsidP="008B5A9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B5A93" w:rsidRPr="008B5A93" w:rsidRDefault="008B5A93" w:rsidP="008B5A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val="ru-RU" w:bidi="en-US"/>
        </w:rPr>
      </w:pPr>
    </w:p>
    <w:p w:rsidR="008B5A93" w:rsidRPr="008B5A93" w:rsidRDefault="008B5A93" w:rsidP="008B5A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5A93" w:rsidRPr="008B5A93" w:rsidRDefault="008B5A93" w:rsidP="008B5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B67AC" w:rsidRDefault="00FB67AC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</w:p>
    <w:p w:rsidR="008B5A93" w:rsidRPr="008E5509" w:rsidRDefault="008B5A93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bookmarkStart w:id="0" w:name="_GoBack"/>
      <w:bookmarkEnd w:id="0"/>
      <w:r w:rsidRPr="008E55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РАБОЧАЯ ПРОГРАММА</w:t>
      </w:r>
    </w:p>
    <w:p w:rsidR="00F32F81" w:rsidRDefault="00F32F81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61883" w:rsidRPr="00494450" w:rsidRDefault="00461883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44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учителя начальных классов </w:t>
      </w:r>
    </w:p>
    <w:p w:rsidR="00F32F81" w:rsidRDefault="00F32F81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61883" w:rsidRPr="00494450" w:rsidRDefault="00461883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44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Мирошкиной  Аллы Борисовны</w:t>
      </w:r>
    </w:p>
    <w:p w:rsidR="00461883" w:rsidRDefault="00461883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61883" w:rsidRDefault="00461883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 учебному предмету</w:t>
      </w:r>
    </w:p>
    <w:p w:rsidR="008B5A93" w:rsidRPr="008B5A93" w:rsidRDefault="008B5A93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B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Окружающий мир</w:t>
      </w:r>
      <w:r w:rsidRPr="008B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»</w:t>
      </w:r>
    </w:p>
    <w:p w:rsidR="008B5A93" w:rsidRPr="008B5A93" w:rsidRDefault="006B07A5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для 1</w:t>
      </w:r>
      <w:r w:rsidR="008B5A93" w:rsidRPr="008B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класса</w:t>
      </w:r>
    </w:p>
    <w:p w:rsidR="008B5A93" w:rsidRPr="008B5A93" w:rsidRDefault="008B5A93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B5A93" w:rsidRPr="008B5A93" w:rsidRDefault="008B5A93" w:rsidP="008B5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B5A93" w:rsidRPr="008B5A93" w:rsidRDefault="008B5A93" w:rsidP="008B5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5A93" w:rsidRPr="008B5A93" w:rsidRDefault="008B5A93" w:rsidP="008B5A93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8B5A93" w:rsidRPr="008B5A93" w:rsidRDefault="008B5A93" w:rsidP="008B5A93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8B5A93" w:rsidRPr="008B5A93" w:rsidRDefault="008B5A93" w:rsidP="008B5A93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8B5A93" w:rsidRPr="008B5A93" w:rsidRDefault="008B5A93" w:rsidP="008B5A93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8B5A93" w:rsidRPr="008B5A93" w:rsidRDefault="008B5A93" w:rsidP="008B5A93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8B5A93" w:rsidRPr="008B5A93" w:rsidRDefault="008B5A93" w:rsidP="008B5A93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8B5A93" w:rsidRPr="008B5A93" w:rsidRDefault="008B5A93" w:rsidP="008B5A93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8B5A93" w:rsidRPr="008B5A93" w:rsidRDefault="008B5A93" w:rsidP="008B5A93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8B5A93" w:rsidRPr="008B5A93" w:rsidRDefault="008B5A93" w:rsidP="008B5A93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8B5A93" w:rsidRPr="008B5A93" w:rsidRDefault="008B5A93" w:rsidP="008B5A93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8B5A93" w:rsidRPr="00494450" w:rsidRDefault="008B5A93" w:rsidP="008B5A93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</w:pPr>
      <w:r w:rsidRPr="00494450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>2022-2023 учебный год</w:t>
      </w:r>
    </w:p>
    <w:p w:rsidR="00083EF3" w:rsidRDefault="00083EF3" w:rsidP="00382647">
      <w:pPr>
        <w:spacing w:before="66" w:after="0" w:line="240" w:lineRule="auto"/>
        <w:ind w:right="1215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0927B0" w:rsidRDefault="000927B0" w:rsidP="00382647">
      <w:pPr>
        <w:spacing w:before="66" w:after="0" w:line="240" w:lineRule="auto"/>
        <w:ind w:right="1215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0927B0" w:rsidRDefault="000927B0" w:rsidP="00382647">
      <w:pPr>
        <w:spacing w:before="66" w:after="0" w:line="240" w:lineRule="auto"/>
        <w:ind w:right="1215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0927B0" w:rsidRPr="008B5A93" w:rsidRDefault="000927B0" w:rsidP="00382647">
      <w:pPr>
        <w:spacing w:before="66" w:after="0" w:line="240" w:lineRule="auto"/>
        <w:ind w:right="1215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p w:rsidR="00083EF3" w:rsidRPr="00302AB9" w:rsidRDefault="00083EF3">
      <w:pPr>
        <w:autoSpaceDE w:val="0"/>
        <w:autoSpaceDN w:val="0"/>
        <w:spacing w:after="78" w:line="220" w:lineRule="exact"/>
        <w:rPr>
          <w:lang w:val="ru-RU"/>
        </w:rPr>
      </w:pPr>
    </w:p>
    <w:p w:rsidR="004764DD" w:rsidRPr="00302AB9" w:rsidRDefault="00F861AF">
      <w:pPr>
        <w:autoSpaceDE w:val="0"/>
        <w:autoSpaceDN w:val="0"/>
        <w:spacing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764DD" w:rsidRPr="00302AB9" w:rsidRDefault="00F861AF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4764DD" w:rsidRPr="00302AB9" w:rsidRDefault="00F861A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02AB9">
        <w:rPr>
          <w:lang w:val="ru-RU"/>
        </w:rPr>
        <w:br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4764DD" w:rsidRPr="00302AB9" w:rsidRDefault="00F861A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4764DD" w:rsidRPr="00302AB9" w:rsidRDefault="00F861A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4764DD" w:rsidRPr="00302AB9" w:rsidRDefault="00F861AF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4764DD" w:rsidRPr="00302AB9" w:rsidRDefault="00F861AF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4764DD" w:rsidRPr="00302AB9" w:rsidRDefault="00F861AF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4764DD" w:rsidRPr="00302AB9" w:rsidRDefault="00F861AF">
      <w:pPr>
        <w:autoSpaceDE w:val="0"/>
        <w:autoSpaceDN w:val="0"/>
        <w:spacing w:before="190" w:after="0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4764DD" w:rsidRPr="00302AB9" w:rsidRDefault="00F861AF" w:rsidP="0038264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  <w:r w:rsidR="00382647">
        <w:rPr>
          <w:lang w:val="ru-RU"/>
        </w:rPr>
        <w:t xml:space="preserve"> </w:t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4764DD" w:rsidRPr="00302AB9" w:rsidRDefault="00F861A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4764DD" w:rsidRPr="00302AB9" w:rsidRDefault="00F861AF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4764DD" w:rsidRPr="00302AB9" w:rsidRDefault="00F861A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4764DD" w:rsidRDefault="00F861AF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382647" w:rsidRPr="00302AB9" w:rsidRDefault="00382647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</w:p>
    <w:p w:rsidR="004764DD" w:rsidRPr="00302AB9" w:rsidRDefault="004764DD">
      <w:pPr>
        <w:rPr>
          <w:lang w:val="ru-RU"/>
        </w:rPr>
        <w:sectPr w:rsidR="004764DD" w:rsidRPr="00302AB9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4764DD" w:rsidRPr="00302AB9" w:rsidRDefault="004764DD">
      <w:pPr>
        <w:autoSpaceDE w:val="0"/>
        <w:autoSpaceDN w:val="0"/>
        <w:spacing w:after="78" w:line="220" w:lineRule="exact"/>
        <w:rPr>
          <w:lang w:val="ru-RU"/>
        </w:rPr>
      </w:pPr>
    </w:p>
    <w:p w:rsidR="004764DD" w:rsidRPr="00302AB9" w:rsidRDefault="00F861AF">
      <w:pPr>
        <w:autoSpaceDE w:val="0"/>
        <w:autoSpaceDN w:val="0"/>
        <w:spacing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764DD" w:rsidRPr="00302AB9" w:rsidRDefault="00F861AF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02AB9">
        <w:rPr>
          <w:lang w:val="ru-RU"/>
        </w:rPr>
        <w:br/>
      </w: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302AB9">
        <w:rPr>
          <w:lang w:val="ru-RU"/>
        </w:rPr>
        <w:br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302AB9">
        <w:rPr>
          <w:lang w:val="ru-RU"/>
        </w:rPr>
        <w:br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4764DD" w:rsidRPr="00302AB9" w:rsidRDefault="00F861A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4764DD" w:rsidRPr="00302AB9" w:rsidRDefault="00F861AF">
      <w:pPr>
        <w:autoSpaceDE w:val="0"/>
        <w:autoSpaceDN w:val="0"/>
        <w:spacing w:before="72" w:after="0"/>
        <w:ind w:firstLine="18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4764DD" w:rsidRPr="00302AB9" w:rsidRDefault="00F861A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02AB9">
        <w:rPr>
          <w:lang w:val="ru-RU"/>
        </w:rPr>
        <w:br/>
      </w:r>
      <w:r w:rsidRPr="00302AB9">
        <w:rPr>
          <w:lang w:val="ru-RU"/>
        </w:rPr>
        <w:tab/>
      </w:r>
      <w:proofErr w:type="spellStart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4764DD" w:rsidRPr="00302AB9" w:rsidRDefault="00F861A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764DD" w:rsidRPr="00302AB9" w:rsidRDefault="00F861A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4764DD" w:rsidRPr="00302AB9" w:rsidRDefault="00F861AF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02AB9">
        <w:rPr>
          <w:lang w:val="ru-RU"/>
        </w:rPr>
        <w:br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4764DD" w:rsidRPr="00302AB9" w:rsidRDefault="00F861AF">
      <w:pPr>
        <w:autoSpaceDE w:val="0"/>
        <w:autoSpaceDN w:val="0"/>
        <w:spacing w:before="70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4764DD" w:rsidRPr="00302AB9" w:rsidRDefault="00F861A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764DD" w:rsidRPr="00302AB9" w:rsidRDefault="00F861A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4764DD" w:rsidRPr="00302AB9" w:rsidRDefault="00F861AF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4764DD" w:rsidRPr="00302AB9" w:rsidRDefault="00F861A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приводить примеры лиственных и хвойных растений, сравнивать их, устанавливать различия во внешнем виде.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4764DD" w:rsidRPr="00302AB9" w:rsidRDefault="00F861AF" w:rsidP="00382647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4764DD" w:rsidRPr="00302AB9" w:rsidRDefault="00F861A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4764DD" w:rsidRPr="00302AB9" w:rsidRDefault="00F861AF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4764DD" w:rsidRPr="00302AB9" w:rsidRDefault="00F861AF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4764DD" w:rsidRPr="00302AB9" w:rsidRDefault="00F861A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4764DD" w:rsidRPr="00302AB9" w:rsidRDefault="00F861AF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4764DD" w:rsidRPr="00302AB9" w:rsidRDefault="00F861AF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4764DD" w:rsidRDefault="00F861AF">
      <w:pPr>
        <w:autoSpaceDE w:val="0"/>
        <w:autoSpaceDN w:val="0"/>
        <w:spacing w:before="178" w:after="0" w:line="271" w:lineRule="auto"/>
        <w:ind w:left="240"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82647" w:rsidRPr="00302AB9" w:rsidRDefault="00382647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</w:p>
    <w:p w:rsidR="004764DD" w:rsidRPr="00302AB9" w:rsidRDefault="004764DD">
      <w:pPr>
        <w:rPr>
          <w:lang w:val="ru-RU"/>
        </w:rPr>
        <w:sectPr w:rsidR="004764DD" w:rsidRPr="00302AB9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4764DD" w:rsidRPr="00302AB9" w:rsidRDefault="004764DD">
      <w:pPr>
        <w:autoSpaceDE w:val="0"/>
        <w:autoSpaceDN w:val="0"/>
        <w:spacing w:after="78" w:line="220" w:lineRule="exact"/>
        <w:rPr>
          <w:lang w:val="ru-RU"/>
        </w:rPr>
      </w:pPr>
    </w:p>
    <w:p w:rsidR="004764DD" w:rsidRPr="00302AB9" w:rsidRDefault="00F861AF">
      <w:pPr>
        <w:autoSpaceDE w:val="0"/>
        <w:autoSpaceDN w:val="0"/>
        <w:spacing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764DD" w:rsidRPr="00302AB9" w:rsidRDefault="00F861AF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764DD" w:rsidRPr="00302AB9" w:rsidRDefault="00F861AF">
      <w:pPr>
        <w:autoSpaceDE w:val="0"/>
        <w:autoSpaceDN w:val="0"/>
        <w:spacing w:before="226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764DD" w:rsidRPr="00302AB9" w:rsidRDefault="00F861A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302AB9">
        <w:rPr>
          <w:lang w:val="ru-RU"/>
        </w:rPr>
        <w:br/>
      </w:r>
      <w:r w:rsidRPr="00302AB9">
        <w:rPr>
          <w:lang w:val="ru-RU"/>
        </w:rPr>
        <w:tab/>
      </w: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4764DD" w:rsidRPr="00302AB9" w:rsidRDefault="00F861AF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764DD" w:rsidRPr="00302AB9" w:rsidRDefault="00F861A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4764DD" w:rsidRPr="00302AB9" w:rsidRDefault="00F861A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4764DD" w:rsidRPr="00302AB9" w:rsidRDefault="00F861A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764DD" w:rsidRPr="00302AB9" w:rsidRDefault="00F861A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4764DD" w:rsidRPr="00302AB9" w:rsidRDefault="00F861A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4764DD" w:rsidRPr="00302AB9" w:rsidRDefault="00F861A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764DD" w:rsidRPr="00302AB9" w:rsidRDefault="00F861A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302AB9">
        <w:rPr>
          <w:lang w:val="ru-RU"/>
        </w:rPr>
        <w:br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4764DD" w:rsidRPr="00302AB9" w:rsidRDefault="004764DD">
      <w:pPr>
        <w:rPr>
          <w:lang w:val="ru-RU"/>
        </w:rPr>
        <w:sectPr w:rsidR="004764DD" w:rsidRPr="00302AB9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764DD" w:rsidRPr="00302AB9" w:rsidRDefault="004764DD">
      <w:pPr>
        <w:autoSpaceDE w:val="0"/>
        <w:autoSpaceDN w:val="0"/>
        <w:spacing w:after="78" w:line="220" w:lineRule="exact"/>
        <w:rPr>
          <w:lang w:val="ru-RU"/>
        </w:rPr>
      </w:pPr>
    </w:p>
    <w:p w:rsidR="004764DD" w:rsidRPr="00302AB9" w:rsidRDefault="00F861A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4764DD" w:rsidRPr="00302AB9" w:rsidRDefault="00F861A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4764DD" w:rsidRPr="00302AB9" w:rsidRDefault="00F861A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4764DD" w:rsidRPr="00302AB9" w:rsidRDefault="00F861A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4764DD" w:rsidRPr="00302AB9" w:rsidRDefault="00F861AF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4764DD" w:rsidRPr="00302AB9" w:rsidRDefault="00F861AF">
      <w:pPr>
        <w:autoSpaceDE w:val="0"/>
        <w:autoSpaceDN w:val="0"/>
        <w:spacing w:before="286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764DD" w:rsidRPr="00302AB9" w:rsidRDefault="00F861AF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4764DD" w:rsidRPr="00302AB9" w:rsidRDefault="00F861A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764DD" w:rsidRPr="00302AB9" w:rsidRDefault="00F861A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4764DD" w:rsidRPr="00302AB9" w:rsidRDefault="00F861A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4764DD" w:rsidRPr="00302AB9" w:rsidRDefault="00F861A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4764DD" w:rsidRPr="00302AB9" w:rsidRDefault="00F861A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4764DD" w:rsidRPr="00302AB9" w:rsidRDefault="00F861A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4764DD" w:rsidRPr="00302AB9" w:rsidRDefault="004764DD">
      <w:pPr>
        <w:rPr>
          <w:lang w:val="ru-RU"/>
        </w:rPr>
        <w:sectPr w:rsidR="004764DD" w:rsidRPr="00302AB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64DD" w:rsidRPr="00302AB9" w:rsidRDefault="004764DD">
      <w:pPr>
        <w:autoSpaceDE w:val="0"/>
        <w:autoSpaceDN w:val="0"/>
        <w:spacing w:after="66" w:line="220" w:lineRule="exact"/>
        <w:rPr>
          <w:lang w:val="ru-RU"/>
        </w:rPr>
      </w:pPr>
    </w:p>
    <w:p w:rsidR="004764DD" w:rsidRPr="00302AB9" w:rsidRDefault="00F861A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4764DD" w:rsidRPr="00302AB9" w:rsidRDefault="00F861AF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4764DD" w:rsidRPr="00302AB9" w:rsidRDefault="00F861AF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4764DD" w:rsidRPr="00302AB9" w:rsidRDefault="00F861AF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4764DD" w:rsidRPr="00302AB9" w:rsidRDefault="00F861AF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4764DD" w:rsidRPr="00302AB9" w:rsidRDefault="00F861AF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764DD" w:rsidRPr="00302AB9" w:rsidRDefault="00F861AF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764DD" w:rsidRPr="00302AB9" w:rsidRDefault="00F861A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4764DD" w:rsidRPr="00302AB9" w:rsidRDefault="004764DD">
      <w:pPr>
        <w:rPr>
          <w:lang w:val="ru-RU"/>
        </w:rPr>
        <w:sectPr w:rsidR="004764DD" w:rsidRPr="00302AB9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4764DD" w:rsidRPr="00302AB9" w:rsidRDefault="004764DD">
      <w:pPr>
        <w:autoSpaceDE w:val="0"/>
        <w:autoSpaceDN w:val="0"/>
        <w:spacing w:after="78" w:line="220" w:lineRule="exact"/>
        <w:rPr>
          <w:lang w:val="ru-RU"/>
        </w:rPr>
      </w:pPr>
    </w:p>
    <w:p w:rsidR="004764DD" w:rsidRPr="00302AB9" w:rsidRDefault="00F861AF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4764DD" w:rsidRPr="00302AB9" w:rsidRDefault="00F861A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4764DD" w:rsidRPr="00302AB9" w:rsidRDefault="00F861A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4764DD" w:rsidRPr="00302AB9" w:rsidRDefault="00F861A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4764DD" w:rsidRPr="00302AB9" w:rsidRDefault="00F861A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4764DD" w:rsidRPr="00302AB9" w:rsidRDefault="00F861A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4764DD" w:rsidRPr="00302AB9" w:rsidRDefault="00F861A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302AB9">
        <w:rPr>
          <w:lang w:val="ru-RU"/>
        </w:rPr>
        <w:br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764DD" w:rsidRPr="00302AB9" w:rsidRDefault="00F861A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4764DD" w:rsidRPr="00302AB9" w:rsidRDefault="00F861A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4764DD" w:rsidRPr="00302AB9" w:rsidRDefault="00F861A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4764DD" w:rsidRPr="00302AB9" w:rsidRDefault="00F861AF">
      <w:pPr>
        <w:autoSpaceDE w:val="0"/>
        <w:autoSpaceDN w:val="0"/>
        <w:spacing w:before="288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764DD" w:rsidRPr="00302AB9" w:rsidRDefault="00F861A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4764DD" w:rsidRPr="00302AB9" w:rsidRDefault="00F861A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764DD" w:rsidRPr="00302AB9" w:rsidRDefault="00F861A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764DD" w:rsidRPr="00302AB9" w:rsidRDefault="00F861A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302AB9">
        <w:rPr>
          <w:lang w:val="ru-RU"/>
        </w:rPr>
        <w:br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4764DD" w:rsidRPr="00302AB9" w:rsidRDefault="004764DD">
      <w:pPr>
        <w:rPr>
          <w:lang w:val="ru-RU"/>
        </w:rPr>
        <w:sectPr w:rsidR="004764DD" w:rsidRPr="00302AB9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64DD" w:rsidRPr="00302AB9" w:rsidRDefault="004764DD">
      <w:pPr>
        <w:autoSpaceDE w:val="0"/>
        <w:autoSpaceDN w:val="0"/>
        <w:spacing w:after="108" w:line="220" w:lineRule="exact"/>
        <w:rPr>
          <w:lang w:val="ru-RU"/>
        </w:rPr>
      </w:pPr>
    </w:p>
    <w:p w:rsidR="004764DD" w:rsidRPr="00302AB9" w:rsidRDefault="00F861AF">
      <w:pPr>
        <w:autoSpaceDE w:val="0"/>
        <w:autoSpaceDN w:val="0"/>
        <w:spacing w:after="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764DD" w:rsidRPr="00302AB9" w:rsidRDefault="00F861AF">
      <w:pPr>
        <w:autoSpaceDE w:val="0"/>
        <w:autoSpaceDN w:val="0"/>
        <w:spacing w:before="190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4764DD" w:rsidRPr="00302AB9" w:rsidRDefault="00F861AF">
      <w:pPr>
        <w:autoSpaceDE w:val="0"/>
        <w:autoSpaceDN w:val="0"/>
        <w:spacing w:before="190" w:after="0"/>
        <w:ind w:right="144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764DD" w:rsidRPr="00302AB9" w:rsidRDefault="00F861AF">
      <w:pPr>
        <w:autoSpaceDE w:val="0"/>
        <w:autoSpaceDN w:val="0"/>
        <w:spacing w:before="192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4764DD" w:rsidRPr="00302AB9" w:rsidRDefault="00F861AF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764DD" w:rsidRPr="00302AB9" w:rsidRDefault="00F861AF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764DD" w:rsidRPr="00302AB9" w:rsidRDefault="00F861AF">
      <w:pPr>
        <w:autoSpaceDE w:val="0"/>
        <w:autoSpaceDN w:val="0"/>
        <w:spacing w:before="190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4764DD" w:rsidRPr="00302AB9" w:rsidRDefault="00F861AF">
      <w:pPr>
        <w:autoSpaceDE w:val="0"/>
        <w:autoSpaceDN w:val="0"/>
        <w:spacing w:before="190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4764DD" w:rsidRPr="00302AB9" w:rsidRDefault="00F861AF">
      <w:pPr>
        <w:autoSpaceDE w:val="0"/>
        <w:autoSpaceDN w:val="0"/>
        <w:spacing w:before="190"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4764DD" w:rsidRDefault="00F861AF">
      <w:pPr>
        <w:autoSpaceDE w:val="0"/>
        <w:autoSpaceDN w:val="0"/>
        <w:spacing w:before="190" w:after="0" w:line="262" w:lineRule="auto"/>
        <w:ind w:right="10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382647" w:rsidRPr="00302AB9" w:rsidRDefault="00382647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</w:p>
    <w:p w:rsidR="004764DD" w:rsidRPr="00302AB9" w:rsidRDefault="004764DD">
      <w:pPr>
        <w:rPr>
          <w:lang w:val="ru-RU"/>
        </w:rPr>
        <w:sectPr w:rsidR="004764DD" w:rsidRPr="00302AB9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4764DD" w:rsidRPr="00302AB9" w:rsidRDefault="004764DD">
      <w:pPr>
        <w:autoSpaceDE w:val="0"/>
        <w:autoSpaceDN w:val="0"/>
        <w:spacing w:after="64" w:line="220" w:lineRule="exact"/>
        <w:rPr>
          <w:lang w:val="ru-RU"/>
        </w:rPr>
      </w:pPr>
    </w:p>
    <w:p w:rsidR="004764DD" w:rsidRDefault="002718D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КАЛЕНДА</w:t>
      </w:r>
      <w:r w:rsidR="002B13F4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Р</w:t>
      </w: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НО-</w:t>
      </w:r>
      <w:r w:rsidR="00F861AF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98"/>
        <w:gridCol w:w="528"/>
        <w:gridCol w:w="1104"/>
        <w:gridCol w:w="1142"/>
        <w:gridCol w:w="864"/>
        <w:gridCol w:w="3446"/>
        <w:gridCol w:w="3666"/>
      </w:tblGrid>
      <w:tr w:rsidR="00C921B3" w:rsidTr="00C921B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</w:tr>
      <w:tr w:rsidR="00C921B3" w:rsidTr="00C921B3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B3" w:rsidRDefault="00C921B3"/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B3" w:rsidRDefault="00C921B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B3" w:rsidRDefault="00C921B3"/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B3" w:rsidRDefault="00C921B3"/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B3" w:rsidRDefault="00C921B3"/>
        </w:tc>
      </w:tr>
      <w:tr w:rsidR="00C921B3" w:rsidTr="00C921B3">
        <w:trPr>
          <w:trHeight w:hRule="exact" w:val="417"/>
        </w:trPr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proofErr w:type="spellStart"/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</w:t>
            </w:r>
            <w:proofErr w:type="spellEnd"/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общество</w:t>
            </w:r>
            <w:proofErr w:type="spellEnd"/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C921B3" w:rsidTr="00C921B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80" w:after="0" w:line="254" w:lineRule="auto"/>
              <w:ind w:left="72" w:right="576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школе, знакомство с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помещениями;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классе и в школе»;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Традиции нашей гимназии;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праздники;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Самоуправление в классе;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взаимоотношения между ними; ценность дружбы,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«Как содержать рабочее место в порядке»;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FB67AC" w:rsidTr="00C921B3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16.09.2022 19.09.2022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темы «Москва — столица </w:t>
            </w:r>
            <w:proofErr w:type="spellStart"/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России»,«Экскурсия</w:t>
            </w:r>
            <w:proofErr w:type="spellEnd"/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Москве»;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учреждениях культуры — в театре, музее,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библиотеке»;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"Моя Москва";</w:t>
            </w:r>
          </w:p>
        </w:tc>
      </w:tr>
      <w:tr w:rsidR="00C921B3" w:rsidRPr="00C921B3" w:rsidTr="00C921B3">
        <w:trPr>
          <w:trHeight w:hRule="exact" w:val="8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47" w:lineRule="auto"/>
              <w:ind w:left="72" w:right="446"/>
              <w:jc w:val="both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23.09.2022 26.09.2022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47" w:lineRule="auto"/>
              <w:ind w:right="576"/>
              <w:jc w:val="center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47" w:lineRule="auto"/>
              <w:ind w:left="72" w:right="76"/>
              <w:jc w:val="both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30.09.2022 03.10.2022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видеофрагментов и других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о родном крае, труде людей;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Tr="00C921B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учреждениях культуры — в театре, музее, библиотеке»;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14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1.8.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фото, репродукций на </w:t>
            </w:r>
            <w:proofErr w:type="spellStart"/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тему«Семья</w:t>
            </w:r>
            <w:proofErr w:type="spellEnd"/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 Рассказы детей по теме «Как наша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емья проводит свободное время»;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FB67AC" w:rsidTr="00C921B3">
        <w:trPr>
          <w:trHeight w:hRule="exact" w:val="13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фото, репродукций на </w:t>
            </w:r>
            <w:proofErr w:type="spellStart"/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тему«Семья</w:t>
            </w:r>
            <w:proofErr w:type="spellEnd"/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 Рассказы детей по теме «Как наша семья проводит свободное время»;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и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комментарии фотографий или видео о совместном труде и отдыхе в семье;</w:t>
            </w:r>
          </w:p>
        </w:tc>
      </w:tr>
      <w:tr w:rsidR="00C921B3" w:rsidRPr="00C921B3" w:rsidTr="00C921B3">
        <w:trPr>
          <w:trHeight w:hRule="exact" w:val="6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ind w:left="72"/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детей по теме «Где я живу.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C921B3" w:rsidRPr="00C921B3" w:rsidTr="00C921B3">
        <w:trPr>
          <w:trHeight w:hRule="exact" w:val="381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C921B3" w:rsidRDefault="00C921B3" w:rsidP="00071619">
            <w:pPr>
              <w:rPr>
                <w:sz w:val="16"/>
                <w:szCs w:val="16"/>
              </w:rPr>
            </w:pPr>
            <w:proofErr w:type="spellStart"/>
            <w:r w:rsidRPr="00C921B3">
              <w:rPr>
                <w:sz w:val="16"/>
                <w:szCs w:val="16"/>
              </w:rPr>
              <w:t>Итого</w:t>
            </w:r>
            <w:proofErr w:type="spellEnd"/>
            <w:r w:rsidRPr="00C921B3">
              <w:rPr>
                <w:sz w:val="16"/>
                <w:szCs w:val="16"/>
              </w:rPr>
              <w:t xml:space="preserve"> </w:t>
            </w:r>
            <w:proofErr w:type="spellStart"/>
            <w:r w:rsidRPr="00C921B3">
              <w:rPr>
                <w:sz w:val="16"/>
                <w:szCs w:val="16"/>
              </w:rPr>
              <w:t>по</w:t>
            </w:r>
            <w:proofErr w:type="spellEnd"/>
            <w:r w:rsidRPr="00C921B3">
              <w:rPr>
                <w:sz w:val="16"/>
                <w:szCs w:val="16"/>
              </w:rPr>
              <w:t xml:space="preserve"> </w:t>
            </w:r>
            <w:proofErr w:type="spellStart"/>
            <w:r w:rsidRPr="00C921B3">
              <w:rPr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C921B3" w:rsidRDefault="00C921B3" w:rsidP="00071619">
            <w:pPr>
              <w:rPr>
                <w:sz w:val="16"/>
                <w:szCs w:val="16"/>
              </w:rPr>
            </w:pPr>
            <w:r w:rsidRPr="00C921B3">
              <w:rPr>
                <w:sz w:val="16"/>
                <w:szCs w:val="16"/>
              </w:rPr>
              <w:t>16</w:t>
            </w:r>
          </w:p>
        </w:tc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C921B3" w:rsidRPr="00C921B3" w:rsidTr="00C921B3">
        <w:trPr>
          <w:trHeight w:hRule="exact" w:val="381"/>
        </w:trPr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C921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</w:t>
            </w:r>
            <w:proofErr w:type="spellStart"/>
            <w:r w:rsidRPr="00C921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 w:rsidRPr="00C921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C921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 w:rsidRPr="00C921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C921B3" w:rsidRPr="00C921B3" w:rsidTr="00C921B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66" w:after="0" w:line="250" w:lineRule="auto"/>
              <w:ind w:left="72" w:right="43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07.11.2022 14.11.2022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поведения в природе»;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«Живая и неживая природа»;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Бережное отношение к труду других людей и результатам их труда;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7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18.11.2022 28.11.2022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1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02.12.2022 12.12.2022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наблюдение за погодой»;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«Измеряем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температуру»;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1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16.12.2022 26.12.2022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поведения в природе»;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природе, наблюдение за погодой»;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2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64" w:after="0" w:line="254" w:lineRule="auto"/>
              <w:ind w:left="72" w:right="576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09.01.2023 16.01.2023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кустарников, трав;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дерева;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FB67AC" w:rsidTr="00C921B3">
        <w:trPr>
          <w:trHeight w:hRule="exact" w:val="1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</w:t>
            </w:r>
          </w:p>
          <w:p w:rsidR="00C921B3" w:rsidRPr="00302AB9" w:rsidRDefault="00C921B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20.01.2023 30.01.2023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кустарников, трав;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дерева;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"Что;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где растёт?";</w:t>
            </w:r>
          </w:p>
        </w:tc>
      </w:tr>
      <w:tr w:rsidR="00C921B3" w:rsidRPr="00C921B3" w:rsidTr="00C921B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значения для жизни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03.02.2023 10.02.2023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растений их части»;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частей растения: разные листья, разные цветки и плоды, разные корни (по выбору);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различаются дикорастущие и культурные растения?»; Практическая работа по теме «Учимся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ухаживать за растениями уголка природы»;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12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20.02.2023 17.03.2023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(птиц, зверей…)»;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иллюстрациях — какое животное попало в эту группу неправильно;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20.03.2023 27.03.2023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естественных условиях: повадки птиц, движения зверей, условия обитаний насекомых (во время экскурсий, целевых прогулок, просмотра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видеоматериалов);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детей по теме «Мой домашний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питомец»;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31.03.2023 10.04.2023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детей по теме «Мой домашний питомец»;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 людей в животноводстве;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425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C921B3" w:rsidRDefault="00C921B3" w:rsidP="00C43890">
            <w:pPr>
              <w:rPr>
                <w:sz w:val="16"/>
                <w:szCs w:val="16"/>
              </w:rPr>
            </w:pPr>
            <w:proofErr w:type="spellStart"/>
            <w:r w:rsidRPr="00C921B3">
              <w:rPr>
                <w:sz w:val="16"/>
                <w:szCs w:val="16"/>
              </w:rPr>
              <w:lastRenderedPageBreak/>
              <w:t>Итого</w:t>
            </w:r>
            <w:proofErr w:type="spellEnd"/>
            <w:r w:rsidRPr="00C921B3">
              <w:rPr>
                <w:sz w:val="16"/>
                <w:szCs w:val="16"/>
              </w:rPr>
              <w:t xml:space="preserve"> </w:t>
            </w:r>
            <w:proofErr w:type="spellStart"/>
            <w:r w:rsidRPr="00C921B3">
              <w:rPr>
                <w:sz w:val="16"/>
                <w:szCs w:val="16"/>
              </w:rPr>
              <w:t>по</w:t>
            </w:r>
            <w:proofErr w:type="spellEnd"/>
            <w:r w:rsidRPr="00C921B3">
              <w:rPr>
                <w:sz w:val="16"/>
                <w:szCs w:val="16"/>
              </w:rPr>
              <w:t xml:space="preserve"> </w:t>
            </w:r>
            <w:proofErr w:type="spellStart"/>
            <w:r w:rsidRPr="00C921B3">
              <w:rPr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C921B3" w:rsidRDefault="00C921B3" w:rsidP="00C43890">
            <w:pPr>
              <w:rPr>
                <w:sz w:val="16"/>
                <w:szCs w:val="16"/>
              </w:rPr>
            </w:pPr>
            <w:r w:rsidRPr="00C921B3">
              <w:rPr>
                <w:sz w:val="16"/>
                <w:szCs w:val="16"/>
              </w:rPr>
              <w:t>37</w:t>
            </w:r>
          </w:p>
        </w:tc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C921B3" w:rsidRPr="00C921B3" w:rsidTr="00C921B3">
        <w:trPr>
          <w:trHeight w:hRule="exact" w:val="433"/>
        </w:trPr>
        <w:tc>
          <w:tcPr>
            <w:tcW w:w="14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proofErr w:type="spellStart"/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</w:t>
            </w:r>
            <w:proofErr w:type="spellEnd"/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безопасной</w:t>
            </w:r>
            <w:proofErr w:type="spellEnd"/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жизни</w:t>
            </w:r>
            <w:proofErr w:type="spellEnd"/>
            <w:r w:rsidRPr="00C921B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C921B3" w:rsidRPr="00C921B3" w:rsidTr="00C921B3">
        <w:trPr>
          <w:trHeight w:hRule="exact" w:val="18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Необходимость соблюдения режима дня, правил здорового питания и личной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режима дня первоклассника;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правильное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питание»;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занятие по соблюдению правил при чистки зубов;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мытье рук;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использования расчёски и носового платка;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921B3" w:rsidRPr="00C921B3" w:rsidTr="00C921B3">
        <w:trPr>
          <w:trHeight w:hRule="exact" w:val="8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быту: пользование 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C921B3" w:rsidRPr="00C921B3" w:rsidTr="00C921B3">
        <w:trPr>
          <w:trHeight w:hRule="exact" w:val="10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безопасного поведения пешехода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 Тестирование;</w:t>
            </w:r>
          </w:p>
        </w:tc>
      </w:tr>
      <w:tr w:rsidR="00C921B3" w:rsidRPr="00C921B3" w:rsidTr="00C921B3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302AB9" w:rsidRDefault="00C921B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(электронный дневник и электронные ресурсы школы) в условиях </w:t>
            </w:r>
            <w:r w:rsidRPr="00302AB9">
              <w:rPr>
                <w:lang w:val="ru-RU"/>
              </w:rPr>
              <w:br/>
            </w:r>
            <w:r w:rsidRPr="00302A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12.05.2023 15.05.2023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382647" w:rsidRPr="00C921B3" w:rsidTr="004A2B70">
        <w:trPr>
          <w:trHeight w:hRule="exact" w:val="1008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2647" w:rsidRPr="00382647" w:rsidRDefault="00382647" w:rsidP="007766F7">
            <w:pPr>
              <w:rPr>
                <w:sz w:val="16"/>
                <w:szCs w:val="16"/>
              </w:rPr>
            </w:pPr>
            <w:proofErr w:type="spellStart"/>
            <w:r w:rsidRPr="00382647">
              <w:rPr>
                <w:sz w:val="16"/>
                <w:szCs w:val="16"/>
              </w:rPr>
              <w:t>Итого</w:t>
            </w:r>
            <w:proofErr w:type="spellEnd"/>
            <w:r w:rsidRPr="00382647">
              <w:rPr>
                <w:sz w:val="16"/>
                <w:szCs w:val="16"/>
              </w:rPr>
              <w:t xml:space="preserve"> </w:t>
            </w:r>
            <w:proofErr w:type="spellStart"/>
            <w:r w:rsidRPr="00382647">
              <w:rPr>
                <w:sz w:val="16"/>
                <w:szCs w:val="16"/>
              </w:rPr>
              <w:t>по</w:t>
            </w:r>
            <w:proofErr w:type="spellEnd"/>
            <w:r w:rsidRPr="00382647">
              <w:rPr>
                <w:sz w:val="16"/>
                <w:szCs w:val="16"/>
              </w:rPr>
              <w:t xml:space="preserve"> </w:t>
            </w:r>
            <w:proofErr w:type="spellStart"/>
            <w:r w:rsidRPr="00382647">
              <w:rPr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2647" w:rsidRPr="00382647" w:rsidRDefault="00382647" w:rsidP="007766F7">
            <w:pPr>
              <w:rPr>
                <w:sz w:val="16"/>
                <w:szCs w:val="16"/>
              </w:rPr>
            </w:pPr>
            <w:r w:rsidRPr="00382647">
              <w:rPr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2647" w:rsidRDefault="0038264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2647" w:rsidRDefault="0038264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7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2647" w:rsidRDefault="0038264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382647" w:rsidRPr="00C921B3" w:rsidTr="00D5157A">
        <w:trPr>
          <w:trHeight w:hRule="exact" w:val="1008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2647" w:rsidRPr="00382647" w:rsidRDefault="00382647" w:rsidP="00603E9B">
            <w:pPr>
              <w:rPr>
                <w:sz w:val="16"/>
                <w:szCs w:val="16"/>
              </w:rPr>
            </w:pPr>
            <w:proofErr w:type="spellStart"/>
            <w:r w:rsidRPr="00382647">
              <w:rPr>
                <w:sz w:val="16"/>
                <w:szCs w:val="16"/>
              </w:rPr>
              <w:t>Резервное</w:t>
            </w:r>
            <w:proofErr w:type="spellEnd"/>
            <w:r w:rsidRPr="00382647">
              <w:rPr>
                <w:sz w:val="16"/>
                <w:szCs w:val="16"/>
              </w:rPr>
              <w:t xml:space="preserve"> </w:t>
            </w:r>
            <w:proofErr w:type="spellStart"/>
            <w:r w:rsidRPr="00382647">
              <w:rPr>
                <w:sz w:val="16"/>
                <w:szCs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2647" w:rsidRPr="00382647" w:rsidRDefault="00382647" w:rsidP="00603E9B">
            <w:pPr>
              <w:rPr>
                <w:sz w:val="16"/>
                <w:szCs w:val="16"/>
              </w:rPr>
            </w:pPr>
            <w:r w:rsidRPr="00382647">
              <w:rPr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2647" w:rsidRDefault="0038264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2647" w:rsidRDefault="0038264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2647" w:rsidRDefault="0038264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19.05.2023</w:t>
            </w:r>
          </w:p>
          <w:p w:rsidR="00382647" w:rsidRPr="00382647" w:rsidRDefault="0038264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29.05.2023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2647" w:rsidRDefault="0038264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2647" w:rsidRDefault="0038264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C921B3" w:rsidRPr="00C921B3" w:rsidTr="00C921B3">
        <w:trPr>
          <w:trHeight w:hRule="exact" w:val="435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C921B3" w:rsidRDefault="00C921B3" w:rsidP="00796DA6">
            <w:pPr>
              <w:rPr>
                <w:sz w:val="16"/>
                <w:szCs w:val="16"/>
                <w:lang w:val="ru-RU"/>
              </w:rPr>
            </w:pPr>
            <w:r w:rsidRPr="00C921B3">
              <w:rPr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C921B3" w:rsidRDefault="00C921B3" w:rsidP="00796DA6">
            <w:pPr>
              <w:rPr>
                <w:sz w:val="16"/>
                <w:szCs w:val="16"/>
              </w:rPr>
            </w:pPr>
            <w:r w:rsidRPr="00C921B3">
              <w:rPr>
                <w:sz w:val="16"/>
                <w:szCs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21B3" w:rsidRPr="00C921B3" w:rsidRDefault="00C921B3" w:rsidP="00796DA6">
            <w:pPr>
              <w:rPr>
                <w:sz w:val="16"/>
                <w:szCs w:val="16"/>
              </w:rPr>
            </w:pPr>
            <w:r w:rsidRPr="00C921B3"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Pr="00C921B3" w:rsidRDefault="00C921B3" w:rsidP="00796DA6">
            <w:pPr>
              <w:rPr>
                <w:sz w:val="16"/>
                <w:szCs w:val="16"/>
              </w:rPr>
            </w:pPr>
            <w:r w:rsidRPr="00C921B3">
              <w:rPr>
                <w:sz w:val="16"/>
                <w:szCs w:val="16"/>
              </w:rPr>
              <w:t>14</w:t>
            </w:r>
          </w:p>
        </w:tc>
        <w:tc>
          <w:tcPr>
            <w:tcW w:w="7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1B3" w:rsidRDefault="00C921B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4764DD" w:rsidRDefault="004764DD">
      <w:pPr>
        <w:autoSpaceDE w:val="0"/>
        <w:autoSpaceDN w:val="0"/>
        <w:spacing w:after="0" w:line="14" w:lineRule="exact"/>
      </w:pPr>
    </w:p>
    <w:p w:rsidR="004764DD" w:rsidRDefault="004764DD">
      <w:pPr>
        <w:sectPr w:rsidR="004764D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64DD" w:rsidRPr="00A5037C" w:rsidRDefault="00F861AF">
      <w:pPr>
        <w:autoSpaceDE w:val="0"/>
        <w:autoSpaceDN w:val="0"/>
        <w:spacing w:after="0" w:line="230" w:lineRule="auto"/>
        <w:rPr>
          <w:lang w:val="ru-RU"/>
        </w:rPr>
      </w:pPr>
      <w:r w:rsidRPr="00A5037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4764DD" w:rsidRDefault="00F861A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43EDA" w:rsidRDefault="00F861AF">
      <w:pPr>
        <w:autoSpaceDE w:val="0"/>
        <w:autoSpaceDN w:val="0"/>
        <w:spacing w:before="166" w:after="0" w:line="271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</w:t>
      </w:r>
    </w:p>
    <w:p w:rsidR="004764DD" w:rsidRPr="00302AB9" w:rsidRDefault="00F861AF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«Издательство</w:t>
      </w:r>
      <w:r w:rsidR="007D5CC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«Просвещение»</w:t>
      </w:r>
      <w:r w:rsidR="00743ED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="00743EDA" w:rsidRPr="00743EDA">
        <w:rPr>
          <w:lang w:val="ru-RU"/>
        </w:rPr>
        <w:t xml:space="preserve"> </w:t>
      </w:r>
      <w:r w:rsidR="00743EDA" w:rsidRPr="00743EDA">
        <w:rPr>
          <w:rFonts w:ascii="Times New Roman" w:eastAsia="Times New Roman" w:hAnsi="Times New Roman"/>
          <w:color w:val="000000"/>
          <w:sz w:val="24"/>
          <w:lang w:val="ru-RU"/>
        </w:rPr>
        <w:t>2022 г.</w:t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4764DD" w:rsidRDefault="00F861AF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43EDA" w:rsidRDefault="00743EDA">
      <w:pPr>
        <w:autoSpaceDE w:val="0"/>
        <w:autoSpaceDN w:val="0"/>
        <w:spacing w:before="262" w:after="0" w:line="230" w:lineRule="auto"/>
        <w:rPr>
          <w:lang w:val="ru-RU"/>
        </w:rPr>
      </w:pPr>
      <w:r w:rsidRPr="00743EDA">
        <w:rPr>
          <w:lang w:val="ru-RU"/>
        </w:rPr>
        <w:t>Окружающий мир. Методические рекомендации. 1 класс</w:t>
      </w:r>
      <w:r>
        <w:rPr>
          <w:lang w:val="ru-RU"/>
        </w:rPr>
        <w:t xml:space="preserve">, (Эл. версия на сайте издательства: </w:t>
      </w:r>
      <w:hyperlink r:id="rId7" w:history="1">
        <w:r w:rsidRPr="0097107D">
          <w:rPr>
            <w:rStyle w:val="aff8"/>
            <w:lang w:val="ru-RU"/>
          </w:rPr>
          <w:t>https://catalog.prosv.ru/item/3258</w:t>
        </w:r>
      </w:hyperlink>
      <w:r>
        <w:rPr>
          <w:lang w:val="ru-RU"/>
        </w:rPr>
        <w:t>)</w:t>
      </w:r>
    </w:p>
    <w:p w:rsidR="004764DD" w:rsidRPr="00302AB9" w:rsidRDefault="00743EDA">
      <w:pPr>
        <w:autoSpaceDE w:val="0"/>
        <w:autoSpaceDN w:val="0"/>
        <w:spacing w:before="166" w:after="0" w:line="27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А.А.,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Н.Н., Назарова З.</w:t>
      </w:r>
      <w:r w:rsidR="00F861AF" w:rsidRPr="00302AB9">
        <w:rPr>
          <w:rFonts w:ascii="Times New Roman" w:eastAsia="Times New Roman" w:hAnsi="Times New Roman"/>
          <w:color w:val="000000"/>
          <w:sz w:val="24"/>
          <w:lang w:val="ru-RU"/>
        </w:rPr>
        <w:t>Д. Окружающий мир: Тесты: 1 класс. – М.: Просвещение, 201</w:t>
      </w:r>
      <w:r w:rsidR="00A5037C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 w:rsidR="00F861AF" w:rsidRPr="00302AB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4764DD" w:rsidRDefault="00F861AF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921B3" w:rsidRPr="00C921B3" w:rsidRDefault="00C921B3" w:rsidP="00C921B3">
      <w:pPr>
        <w:rPr>
          <w:rFonts w:ascii="Calibri" w:eastAsia="Calibri" w:hAnsi="Calibri" w:cs="Times New Roman"/>
          <w:lang w:val="ru-RU"/>
        </w:rPr>
      </w:pPr>
      <w:r w:rsidRPr="00C921B3">
        <w:rPr>
          <w:rFonts w:ascii="Calibri" w:eastAsia="Calibri" w:hAnsi="Calibri" w:cs="Times New Roman"/>
          <w:b/>
          <w:lang w:val="ru-RU"/>
        </w:rPr>
        <w:t xml:space="preserve">РЭШ: 1 класс окружающий мир: </w:t>
      </w:r>
      <w:hyperlink r:id="rId8" w:history="1">
        <w:r w:rsidRPr="00C921B3">
          <w:rPr>
            <w:rFonts w:ascii="Calibri" w:eastAsia="Calibri" w:hAnsi="Calibri" w:cs="Times New Roman"/>
            <w:color w:val="0000FF"/>
            <w:u w:val="single"/>
            <w:lang w:val="ru-RU"/>
          </w:rPr>
          <w:t>https://resh.edu.ru/subject/43/1/</w:t>
        </w:r>
      </w:hyperlink>
    </w:p>
    <w:p w:rsidR="00C921B3" w:rsidRPr="00C921B3" w:rsidRDefault="00C921B3" w:rsidP="00C921B3">
      <w:pPr>
        <w:rPr>
          <w:rFonts w:ascii="Calibri" w:eastAsia="Calibri" w:hAnsi="Calibri" w:cs="Times New Roman"/>
          <w:b/>
          <w:lang w:val="ru-RU"/>
        </w:rPr>
      </w:pPr>
      <w:r w:rsidRPr="00C921B3">
        <w:rPr>
          <w:rFonts w:ascii="Calibri" w:eastAsia="Calibri" w:hAnsi="Calibri" w:cs="Times New Roman"/>
          <w:b/>
          <w:lang w:val="ru-RU"/>
        </w:rPr>
        <w:t>Библиотека МЭШ:</w:t>
      </w:r>
    </w:p>
    <w:p w:rsidR="00C921B3" w:rsidRPr="00C921B3" w:rsidRDefault="00C921B3" w:rsidP="00C921B3">
      <w:pPr>
        <w:rPr>
          <w:rFonts w:ascii="Calibri" w:eastAsia="Calibri" w:hAnsi="Calibri" w:cs="Times New Roman"/>
          <w:lang w:val="ru-RU"/>
        </w:rPr>
      </w:pPr>
      <w:proofErr w:type="spellStart"/>
      <w:r w:rsidRPr="00C921B3">
        <w:rPr>
          <w:rFonts w:ascii="Calibri" w:eastAsia="Calibri" w:hAnsi="Calibri" w:cs="Times New Roman"/>
          <w:lang w:val="ru-RU"/>
        </w:rPr>
        <w:t>Видеоуроки</w:t>
      </w:r>
      <w:proofErr w:type="spellEnd"/>
      <w:r w:rsidRPr="00C921B3">
        <w:rPr>
          <w:rFonts w:ascii="Calibri" w:eastAsia="Calibri" w:hAnsi="Calibri" w:cs="Times New Roman"/>
          <w:lang w:val="ru-RU"/>
        </w:rPr>
        <w:t xml:space="preserve"> </w:t>
      </w:r>
      <w:hyperlink r:id="rId9" w:history="1">
        <w:r w:rsidRPr="00C921B3">
          <w:rPr>
            <w:rFonts w:ascii="Calibri" w:eastAsia="Calibri" w:hAnsi="Calibri" w:cs="Times New Roman"/>
            <w:color w:val="0000FF"/>
            <w:u w:val="single"/>
            <w:lang w:val="ru-RU"/>
          </w:rPr>
          <w:t>https://uchebnik.mos.ru/catalogue?class_level_ids=1&amp;types=atomic_objects&amp;logical_type_ids=54</w:t>
        </w:r>
      </w:hyperlink>
    </w:p>
    <w:p w:rsidR="00C921B3" w:rsidRPr="00C921B3" w:rsidRDefault="00C921B3" w:rsidP="00C921B3">
      <w:pPr>
        <w:rPr>
          <w:rFonts w:ascii="Calibri" w:eastAsia="Calibri" w:hAnsi="Calibri" w:cs="Times New Roman"/>
          <w:lang w:val="ru-RU"/>
        </w:rPr>
      </w:pPr>
      <w:r w:rsidRPr="00C921B3">
        <w:rPr>
          <w:rFonts w:ascii="Calibri" w:eastAsia="Calibri" w:hAnsi="Calibri" w:cs="Times New Roman"/>
          <w:lang w:val="ru-RU"/>
        </w:rPr>
        <w:t xml:space="preserve">Приложение </w:t>
      </w:r>
      <w:hyperlink r:id="rId10" w:history="1">
        <w:r w:rsidRPr="00C921B3">
          <w:rPr>
            <w:rFonts w:ascii="Calibri" w:eastAsia="Calibri" w:hAnsi="Calibri" w:cs="Times New Roman"/>
            <w:color w:val="0000FF"/>
            <w:u w:val="single"/>
            <w:lang w:val="ru-RU"/>
          </w:rPr>
          <w:t>https://uchebnik.mos.ru/catalogue?types=atomic_objects,game_apps&amp;logical_type_ids=54&amp;class_level_ids=1</w:t>
        </w:r>
      </w:hyperlink>
    </w:p>
    <w:p w:rsidR="00C921B3" w:rsidRPr="00C921B3" w:rsidRDefault="00C921B3" w:rsidP="00C921B3">
      <w:pPr>
        <w:rPr>
          <w:rFonts w:ascii="Calibri" w:eastAsia="Calibri" w:hAnsi="Calibri" w:cs="Times New Roman"/>
          <w:b/>
          <w:lang w:val="ru-RU"/>
        </w:rPr>
      </w:pPr>
      <w:r w:rsidRPr="00C921B3">
        <w:rPr>
          <w:rFonts w:ascii="Calibri" w:eastAsia="Calibri" w:hAnsi="Calibri" w:cs="Times New Roman"/>
          <w:b/>
          <w:lang w:val="ru-RU"/>
        </w:rPr>
        <w:t>• ЯКласс: 1 класс окружающий мир</w:t>
      </w:r>
      <w:r w:rsidRPr="00C921B3">
        <w:rPr>
          <w:rFonts w:ascii="Calibri" w:eastAsia="Calibri" w:hAnsi="Calibri" w:cs="Times New Roman"/>
          <w:lang w:val="ru-RU"/>
        </w:rPr>
        <w:t xml:space="preserve">  </w:t>
      </w:r>
      <w:hyperlink r:id="rId11" w:anchor="program-1-klass" w:history="1">
        <w:r w:rsidRPr="00C921B3">
          <w:rPr>
            <w:rFonts w:ascii="Calibri" w:eastAsia="Calibri" w:hAnsi="Calibri" w:cs="Times New Roman"/>
            <w:color w:val="0000FF"/>
            <w:u w:val="single"/>
            <w:lang w:val="ru-RU"/>
          </w:rPr>
          <w:t>https://www.yaklass.ru/p/okruzhayushchij-mir#program-1-klass</w:t>
        </w:r>
      </w:hyperlink>
    </w:p>
    <w:p w:rsidR="00C921B3" w:rsidRPr="00C921B3" w:rsidRDefault="00C921B3" w:rsidP="00C921B3">
      <w:pPr>
        <w:rPr>
          <w:rFonts w:ascii="Calibri" w:eastAsia="Calibri" w:hAnsi="Calibri" w:cs="Times New Roman"/>
          <w:color w:val="0000FF"/>
          <w:u w:val="single"/>
          <w:lang w:val="ru-RU"/>
        </w:rPr>
      </w:pPr>
      <w:proofErr w:type="spellStart"/>
      <w:r w:rsidRPr="00C921B3">
        <w:rPr>
          <w:rFonts w:ascii="Calibri" w:eastAsia="Calibri" w:hAnsi="Calibri" w:cs="Times New Roman"/>
          <w:b/>
          <w:lang w:val="ru-RU"/>
        </w:rPr>
        <w:t>Яндекс.Учебник</w:t>
      </w:r>
      <w:proofErr w:type="spellEnd"/>
      <w:r w:rsidRPr="00C921B3">
        <w:rPr>
          <w:rFonts w:ascii="Calibri" w:eastAsia="Calibri" w:hAnsi="Calibri" w:cs="Times New Roman"/>
          <w:b/>
          <w:lang w:val="ru-RU"/>
        </w:rPr>
        <w:t xml:space="preserve">  </w:t>
      </w:r>
      <w:hyperlink r:id="rId12" w:history="1">
        <w:r w:rsidRPr="00C921B3">
          <w:rPr>
            <w:rFonts w:ascii="Calibri" w:eastAsia="Calibri" w:hAnsi="Calibri" w:cs="Times New Roman"/>
            <w:color w:val="0000FF"/>
            <w:u w:val="single"/>
          </w:rPr>
          <w:t>https</w:t>
        </w:r>
        <w:r w:rsidRPr="00C921B3">
          <w:rPr>
            <w:rFonts w:ascii="Calibri" w:eastAsia="Calibri" w:hAnsi="Calibri" w:cs="Times New Roman"/>
            <w:color w:val="0000FF"/>
            <w:u w:val="single"/>
            <w:lang w:val="ru-RU"/>
          </w:rPr>
          <w:t>://</w:t>
        </w:r>
        <w:r w:rsidRPr="00C921B3">
          <w:rPr>
            <w:rFonts w:ascii="Calibri" w:eastAsia="Calibri" w:hAnsi="Calibri" w:cs="Times New Roman"/>
            <w:color w:val="0000FF"/>
            <w:u w:val="single"/>
          </w:rPr>
          <w:t>education</w:t>
        </w:r>
        <w:r w:rsidRPr="00C921B3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C921B3">
          <w:rPr>
            <w:rFonts w:ascii="Calibri" w:eastAsia="Calibri" w:hAnsi="Calibri" w:cs="Times New Roman"/>
            <w:color w:val="0000FF"/>
            <w:u w:val="single"/>
          </w:rPr>
          <w:t>yandex</w:t>
        </w:r>
        <w:proofErr w:type="spellEnd"/>
        <w:r w:rsidRPr="00C921B3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C921B3">
          <w:rPr>
            <w:rFonts w:ascii="Calibri" w:eastAsia="Calibri" w:hAnsi="Calibri" w:cs="Times New Roman"/>
            <w:color w:val="0000FF"/>
            <w:u w:val="single"/>
          </w:rPr>
          <w:t>ru</w:t>
        </w:r>
        <w:proofErr w:type="spellEnd"/>
        <w:r w:rsidRPr="00C921B3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</w:hyperlink>
    </w:p>
    <w:p w:rsidR="00C921B3" w:rsidRPr="00C921B3" w:rsidRDefault="00C921B3" w:rsidP="00C921B3">
      <w:pPr>
        <w:rPr>
          <w:rFonts w:ascii="Calibri" w:eastAsia="Calibri" w:hAnsi="Calibri" w:cs="Times New Roman"/>
          <w:b/>
          <w:lang w:val="ru-RU"/>
        </w:rPr>
      </w:pPr>
      <w:r w:rsidRPr="00C921B3">
        <w:rPr>
          <w:rFonts w:ascii="Calibri" w:eastAsia="Calibri" w:hAnsi="Calibri" w:cs="Times New Roman"/>
          <w:b/>
          <w:lang w:val="ru-RU"/>
        </w:rPr>
        <w:t xml:space="preserve">Учи.ру 1 класс окружающий мир:  </w:t>
      </w:r>
      <w:hyperlink r:id="rId13" w:history="1">
        <w:r w:rsidRPr="00C921B3">
          <w:rPr>
            <w:rFonts w:ascii="Calibri" w:eastAsia="Calibri" w:hAnsi="Calibri" w:cs="Times New Roman"/>
            <w:color w:val="0000FF"/>
            <w:u w:val="single"/>
            <w:lang w:val="ru-RU"/>
          </w:rPr>
          <w:t>https://uchi.ru/teachers/groups/16379515/subjects/6/course_programs/1</w:t>
        </w:r>
      </w:hyperlink>
    </w:p>
    <w:p w:rsidR="00C921B3" w:rsidRPr="00C921B3" w:rsidRDefault="00C921B3" w:rsidP="00C921B3">
      <w:pPr>
        <w:rPr>
          <w:rFonts w:ascii="Calibri" w:eastAsia="Calibri" w:hAnsi="Calibri" w:cs="Times New Roman"/>
          <w:b/>
          <w:lang w:val="ru-RU"/>
        </w:rPr>
      </w:pPr>
    </w:p>
    <w:p w:rsidR="004764DD" w:rsidRPr="00302AB9" w:rsidRDefault="004764DD">
      <w:pPr>
        <w:autoSpaceDE w:val="0"/>
        <w:autoSpaceDN w:val="0"/>
        <w:spacing w:after="78" w:line="220" w:lineRule="exact"/>
        <w:rPr>
          <w:lang w:val="ru-RU"/>
        </w:rPr>
      </w:pPr>
    </w:p>
    <w:p w:rsidR="004764DD" w:rsidRPr="00302AB9" w:rsidRDefault="00F861AF">
      <w:pPr>
        <w:autoSpaceDE w:val="0"/>
        <w:autoSpaceDN w:val="0"/>
        <w:spacing w:after="0" w:line="230" w:lineRule="auto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764DD" w:rsidRPr="00302AB9" w:rsidRDefault="00F861AF">
      <w:pPr>
        <w:autoSpaceDE w:val="0"/>
        <w:autoSpaceDN w:val="0"/>
        <w:spacing w:before="346" w:after="0" w:line="302" w:lineRule="auto"/>
        <w:ind w:right="5616"/>
        <w:rPr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02AB9">
        <w:rPr>
          <w:lang w:val="ru-RU"/>
        </w:rPr>
        <w:br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Учебные плакаты, компьютер, экран, проектор</w:t>
      </w:r>
    </w:p>
    <w:p w:rsidR="004764DD" w:rsidRDefault="00F861AF" w:rsidP="00330617">
      <w:pPr>
        <w:autoSpaceDE w:val="0"/>
        <w:autoSpaceDN w:val="0"/>
        <w:spacing w:before="262" w:after="0" w:line="298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302AB9">
        <w:rPr>
          <w:lang w:val="ru-RU"/>
        </w:rPr>
        <w:br/>
      </w:r>
      <w:r w:rsidRPr="00302AB9">
        <w:rPr>
          <w:rFonts w:ascii="Times New Roman" w:eastAsia="Times New Roman" w:hAnsi="Times New Roman"/>
          <w:color w:val="000000"/>
          <w:sz w:val="24"/>
          <w:lang w:val="ru-RU"/>
        </w:rPr>
        <w:t>Термометр, Коллекция минералов, Уголок природы, ящик для рассады, лейка, корм</w:t>
      </w:r>
      <w:r w:rsidR="00330617">
        <w:rPr>
          <w:rFonts w:ascii="Times New Roman" w:eastAsia="Times New Roman" w:hAnsi="Times New Roman"/>
          <w:color w:val="000000"/>
          <w:sz w:val="24"/>
          <w:lang w:val="ru-RU"/>
        </w:rPr>
        <w:t>ушки, презентации, видеоматериалы</w:t>
      </w:r>
    </w:p>
    <w:sectPr w:rsidR="004764D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3EF3"/>
    <w:rsid w:val="000927B0"/>
    <w:rsid w:val="000F7CB1"/>
    <w:rsid w:val="0015074B"/>
    <w:rsid w:val="00202C1D"/>
    <w:rsid w:val="002718D7"/>
    <w:rsid w:val="0029639D"/>
    <w:rsid w:val="002B13F4"/>
    <w:rsid w:val="00302AB9"/>
    <w:rsid w:val="00326F90"/>
    <w:rsid w:val="00330617"/>
    <w:rsid w:val="003307FB"/>
    <w:rsid w:val="00382647"/>
    <w:rsid w:val="00461883"/>
    <w:rsid w:val="004764DD"/>
    <w:rsid w:val="00494450"/>
    <w:rsid w:val="006B07A5"/>
    <w:rsid w:val="00743EDA"/>
    <w:rsid w:val="007D5CCF"/>
    <w:rsid w:val="008B5A93"/>
    <w:rsid w:val="008E5509"/>
    <w:rsid w:val="00946B0D"/>
    <w:rsid w:val="00A5037C"/>
    <w:rsid w:val="00AA1D8D"/>
    <w:rsid w:val="00AB61BC"/>
    <w:rsid w:val="00B47730"/>
    <w:rsid w:val="00B5241B"/>
    <w:rsid w:val="00C921B3"/>
    <w:rsid w:val="00CB0664"/>
    <w:rsid w:val="00D9470A"/>
    <w:rsid w:val="00F32F81"/>
    <w:rsid w:val="00F861AF"/>
    <w:rsid w:val="00FB67A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7478B"/>
  <w14:defaultImageDpi w14:val="300"/>
  <w15:docId w15:val="{93EF1CDC-BB66-4B82-AD11-C7046A8F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74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3/1/" TargetMode="External"/><Relationship Id="rId13" Type="http://schemas.openxmlformats.org/officeDocument/2006/relationships/hyperlink" Target="https://uchi.ru/teachers/groups/16379515/subjects/6/course_programs/1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prosv.ru/item/3258" TargetMode="External"/><Relationship Id="rId12" Type="http://schemas.openxmlformats.org/officeDocument/2006/relationships/hyperlink" Target="https://education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aklass.ru/p/okruzhayushchij-m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ebnik.mos.ru/catalogue?types=atomic_objects,game_apps&amp;logical_type_ids=54&amp;class_level_id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?class_level_ids=1&amp;types=atomic_objects&amp;logical_type_ids=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205A5-0024-4059-BDF0-04AEC63D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29</cp:revision>
  <dcterms:created xsi:type="dcterms:W3CDTF">2013-12-23T23:15:00Z</dcterms:created>
  <dcterms:modified xsi:type="dcterms:W3CDTF">2023-07-31T12:00:00Z</dcterms:modified>
  <cp:category/>
</cp:coreProperties>
</file>