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18905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Фонд развития и поддержки социально-значимых проектов «Наше время»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ОАНО «Гимназия имени Петра Первого»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Чуносова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1555335)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г.о. Мытищи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2023-2024 уч.г.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189052" w:id="5"/>
    <w:p>
      <w:pPr>
        <w:sectPr>
          <w:pgSz w:w="11906" w:h="16383" w:orient="portrait"/>
        </w:sectPr>
      </w:pPr>
    </w:p>
    <w:bookmarkEnd w:id="5"/>
    <w:bookmarkEnd w:id="0"/>
    <w:bookmarkStart w:name="block-111890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1189051" w:id="7"/>
    <w:p>
      <w:pPr>
        <w:sectPr>
          <w:pgSz w:w="11906" w:h="16383" w:orient="portrait"/>
        </w:sectPr>
      </w:pPr>
    </w:p>
    <w:bookmarkEnd w:id="7"/>
    <w:bookmarkEnd w:id="6"/>
    <w:bookmarkStart w:name="block-1118905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1189055" w:id="20"/>
    <w:p>
      <w:pPr>
        <w:sectPr>
          <w:pgSz w:w="11906" w:h="16383" w:orient="portrait"/>
        </w:sectPr>
      </w:pPr>
    </w:p>
    <w:bookmarkEnd w:id="20"/>
    <w:bookmarkEnd w:id="8"/>
    <w:bookmarkStart w:name="block-1118905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1189053" w:id="22"/>
    <w:p>
      <w:pPr>
        <w:sectPr>
          <w:pgSz w:w="11906" w:h="16383" w:orient="portrait"/>
        </w:sectPr>
      </w:pPr>
    </w:p>
    <w:bookmarkEnd w:id="22"/>
    <w:bookmarkEnd w:id="21"/>
    <w:bookmarkStart w:name="block-1118905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89054" w:id="24"/>
    <w:p>
      <w:pPr>
        <w:sectPr>
          <w:pgSz w:w="16383" w:h="11906" w:orient="landscape"/>
        </w:sectPr>
      </w:pPr>
    </w:p>
    <w:bookmarkEnd w:id="24"/>
    <w:bookmarkEnd w:id="23"/>
    <w:bookmarkStart w:name="block-1118905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Русский язык. 2 класс ООО "ЭКЗАМЕН-МЕДИА"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5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89057" w:id="26"/>
    <w:p>
      <w:pPr>
        <w:sectPr>
          <w:pgSz w:w="16383" w:h="11906" w:orient="landscape"/>
        </w:sectPr>
      </w:pPr>
    </w:p>
    <w:bookmarkEnd w:id="26"/>
    <w:bookmarkEnd w:id="25"/>
    <w:bookmarkStart w:name="block-1118905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555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3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89050" w:id="28"/>
    <w:p>
      <w:pPr>
        <w:sectPr>
          <w:pgSz w:w="16383" w:h="11906" w:orient="landscape"/>
        </w:sectPr>
      </w:pPr>
    </w:p>
    <w:bookmarkEnd w:id="28"/>
    <w:bookmarkEnd w:id="27"/>
    <w:bookmarkStart w:name="block-1118905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1"/>
      <w:r>
        <w:rPr>
          <w:rFonts w:ascii="Times New Roman" w:hAnsi="Times New Roman"/>
          <w:b w:val="false"/>
          <w:i w:val="false"/>
          <w:color w:val="000000"/>
          <w:sz w:val="28"/>
        </w:rPr>
        <w:t>Канакина, Щеголева: Русский язык. 2 класс. Проверочные работы. ФГОС. Изд.: Просвещение, 2023 г.</w:t>
      </w:r>
      <w:bookmarkEnd w:id="31"/>
      <w:r>
        <w:rPr>
          <w:sz w:val="28"/>
        </w:rPr>
        <w:br/>
      </w:r>
      <w:bookmarkStart w:name="90a527ce-5992-48fa-934a-f9ebf19234e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Ирина Яценко: Русский язык. 2 класс. Поурочные разработки к УМК В. П. Канакиной, В. Г. Горецкого. ФГОС. Изд.: Вако, 2022 г</w:t>
      </w:r>
      <w:bookmarkEnd w:id="32"/>
      <w:r>
        <w:rPr>
          <w:sz w:val="28"/>
        </w:rPr>
        <w:br/>
      </w:r>
      <w:bookmarkStart w:name="90a527ce-5992-48fa-934a-f9ebf19234e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Контрольно-измерительные материалы. Начальная школа</w:t>
      </w:r>
      <w:bookmarkEnd w:id="33"/>
      <w:r>
        <w:rPr>
          <w:sz w:val="28"/>
        </w:rPr>
        <w:br/>
      </w:r>
      <w:bookmarkStart w:name="90a527ce-5992-48fa-934a-f9ebf19234e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Школа России. Русский язык. 2 класс. Канакина В.П., Горецкий В.Г. Изд.: Вако, 2022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5"/>
      <w:r>
        <w:rPr>
          <w:rFonts w:ascii="Times New Roman" w:hAnsi="Times New Roman"/>
          <w:b w:val="false"/>
          <w:i w:val="false"/>
          <w:color w:val="000000"/>
          <w:sz w:val="28"/>
        </w:rPr>
        <w:t>ЭОР: "Русский язык, 2 класс" ООО"ЯКласс"</w:t>
      </w:r>
      <w:bookmarkEnd w:id="35"/>
      <w:r>
        <w:rPr>
          <w:sz w:val="28"/>
        </w:rPr>
        <w:br/>
      </w:r>
      <w:bookmarkStart w:name="f6c4fe85-87f1-4037-9dc4-845745bb7b9d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Наглядная школа. Русский язык. 2 класс ООО "ЭКЗАМЕН-МЕДИА"</w:t>
      </w:r>
      <w:bookmarkEnd w:id="3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189056" w:id="37"/>
    <w:p>
      <w:pPr>
        <w:sectPr>
          <w:pgSz w:w="11906" w:h="16383" w:orient="portrait"/>
        </w:sectPr>
      </w:pPr>
    </w:p>
    <w:bookmarkEnd w:id="37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