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E759" w14:textId="77777777" w:rsidR="00CA5DA4" w:rsidRPr="00CA5DA4" w:rsidRDefault="00CA5DA4" w:rsidP="004D5B0A">
      <w:pPr>
        <w:spacing w:after="0" w:line="240" w:lineRule="auto"/>
        <w:rPr>
          <w:rFonts w:ascii="Times New Roman" w:eastAsia="Calibri" w:hAnsi="Times New Roman" w:cs="Times New Roman"/>
          <w:b/>
          <w:noProof/>
          <w:sz w:val="28"/>
          <w:szCs w:val="28"/>
          <w:lang w:eastAsia="en-US"/>
        </w:rPr>
      </w:pPr>
    </w:p>
    <w:p w14:paraId="61683264" w14:textId="77777777" w:rsidR="00087B5A" w:rsidRPr="0006319C" w:rsidRDefault="00087B5A" w:rsidP="00087B5A">
      <w:pPr>
        <w:pBdr>
          <w:bottom w:val="single" w:sz="4" w:space="1" w:color="auto"/>
        </w:pBdr>
        <w:jc w:val="center"/>
        <w:rPr>
          <w:rFonts w:ascii="Times New Roman" w:eastAsiaTheme="minorHAnsi" w:hAnsi="Times New Roman" w:cs="Times New Roman"/>
          <w:b/>
          <w:sz w:val="28"/>
          <w:szCs w:val="28"/>
          <w:lang w:eastAsia="en-US"/>
        </w:rPr>
      </w:pPr>
      <w:bookmarkStart w:id="0" w:name="_Hlk124012723"/>
      <w:r w:rsidRPr="0006319C">
        <w:rPr>
          <w:rFonts w:ascii="Times New Roman" w:eastAsiaTheme="minorHAnsi" w:hAnsi="Times New Roman" w:cs="Times New Roman"/>
          <w:b/>
          <w:sz w:val="28"/>
          <w:szCs w:val="28"/>
          <w:lang w:eastAsia="en-US"/>
        </w:rPr>
        <w:t>Общеобразовательная автономная   некоммерческая организация</w:t>
      </w:r>
    </w:p>
    <w:p w14:paraId="75620E2D" w14:textId="77777777" w:rsidR="00087B5A" w:rsidRPr="0006319C" w:rsidRDefault="00087B5A" w:rsidP="00087B5A">
      <w:pPr>
        <w:pBdr>
          <w:bottom w:val="single" w:sz="4" w:space="1" w:color="auto"/>
        </w:pBdr>
        <w:jc w:val="center"/>
        <w:rPr>
          <w:rFonts w:ascii="Times New Roman" w:eastAsiaTheme="minorHAnsi" w:hAnsi="Times New Roman" w:cs="Times New Roman"/>
          <w:sz w:val="28"/>
          <w:szCs w:val="28"/>
          <w:lang w:eastAsia="en-US"/>
        </w:rPr>
      </w:pPr>
      <w:r w:rsidRPr="0006319C">
        <w:rPr>
          <w:rFonts w:ascii="Times New Roman" w:eastAsiaTheme="minorHAnsi" w:hAnsi="Times New Roman" w:cs="Times New Roman"/>
          <w:b/>
          <w:sz w:val="28"/>
          <w:szCs w:val="28"/>
          <w:lang w:eastAsia="en-US"/>
        </w:rPr>
        <w:t>«Гимназия имени Петра Первого»</w:t>
      </w:r>
    </w:p>
    <w:bookmarkEnd w:id="0"/>
    <w:p w14:paraId="3291B28F" w14:textId="27C90309" w:rsidR="00087B5A" w:rsidRDefault="00046801" w:rsidP="00087B5A">
      <w:pPr>
        <w:spacing w:after="0"/>
        <w:ind w:firstLine="540"/>
        <w:jc w:val="both"/>
        <w:rPr>
          <w:rFonts w:ascii="Times New Roman" w:hAnsi="Times New Roman" w:cs="Times New Roman"/>
          <w:sz w:val="28"/>
          <w:szCs w:val="28"/>
        </w:rPr>
      </w:pPr>
      <w:r>
        <w:rPr>
          <w:noProof/>
        </w:rPr>
        <w:drawing>
          <wp:inline distT="0" distB="0" distL="0" distR="0" wp14:anchorId="658633C7" wp14:editId="687D4C61">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1A7BE248" w14:textId="77777777" w:rsidR="00087B5A" w:rsidRPr="00825709" w:rsidRDefault="00087B5A" w:rsidP="00087B5A">
      <w:pPr>
        <w:rPr>
          <w:rFonts w:ascii="Times New Roman" w:eastAsia="Calibri" w:hAnsi="Times New Roman" w:cs="Times New Roman"/>
          <w:sz w:val="28"/>
          <w:szCs w:val="28"/>
          <w:lang w:eastAsia="en-US"/>
        </w:rPr>
      </w:pPr>
    </w:p>
    <w:p w14:paraId="1DA49ED4" w14:textId="77777777" w:rsidR="00087B5A" w:rsidRDefault="00087B5A" w:rsidP="00A008E4">
      <w:pPr>
        <w:rPr>
          <w:rFonts w:ascii="Times New Roman" w:eastAsia="Calibri" w:hAnsi="Times New Roman" w:cs="Times New Roman"/>
          <w:b/>
          <w:sz w:val="32"/>
          <w:szCs w:val="32"/>
          <w:lang w:eastAsia="en-US"/>
        </w:rPr>
      </w:pPr>
    </w:p>
    <w:p w14:paraId="4F6DE71C" w14:textId="77777777" w:rsidR="00087B5A" w:rsidRPr="00825709" w:rsidRDefault="00087B5A" w:rsidP="00087B5A">
      <w:pPr>
        <w:jc w:val="center"/>
        <w:rPr>
          <w:rFonts w:ascii="Times New Roman" w:eastAsia="Calibri" w:hAnsi="Times New Roman" w:cs="Times New Roman"/>
          <w:b/>
          <w:sz w:val="28"/>
          <w:szCs w:val="28"/>
          <w:lang w:eastAsia="en-US"/>
        </w:rPr>
      </w:pPr>
      <w:r w:rsidRPr="00C62DE2">
        <w:rPr>
          <w:rFonts w:ascii="Times New Roman" w:eastAsia="Calibri" w:hAnsi="Times New Roman" w:cs="Times New Roman"/>
          <w:b/>
          <w:sz w:val="32"/>
          <w:szCs w:val="32"/>
          <w:lang w:eastAsia="en-US"/>
        </w:rPr>
        <w:t>РАБОЧАЯ ПРОГРАММА</w:t>
      </w:r>
      <w:r w:rsidRPr="00825709">
        <w:rPr>
          <w:rFonts w:ascii="Times New Roman" w:eastAsia="Calibri" w:hAnsi="Times New Roman" w:cs="Times New Roman"/>
          <w:b/>
          <w:sz w:val="28"/>
          <w:szCs w:val="28"/>
          <w:lang w:eastAsia="en-US"/>
        </w:rPr>
        <w:t xml:space="preserve"> </w:t>
      </w:r>
    </w:p>
    <w:p w14:paraId="4647EA93" w14:textId="77777777" w:rsidR="00087B5A" w:rsidRPr="00C62DE2" w:rsidRDefault="00087B5A" w:rsidP="00087B5A">
      <w:pPr>
        <w:jc w:val="center"/>
        <w:rPr>
          <w:rFonts w:ascii="Times New Roman" w:eastAsia="Calibri" w:hAnsi="Times New Roman" w:cs="Times New Roman"/>
          <w:sz w:val="28"/>
          <w:szCs w:val="28"/>
          <w:lang w:eastAsia="en-US"/>
        </w:rPr>
      </w:pPr>
      <w:r w:rsidRPr="00C62DE2">
        <w:rPr>
          <w:rFonts w:ascii="Times New Roman" w:eastAsia="Calibri" w:hAnsi="Times New Roman" w:cs="Times New Roman"/>
          <w:sz w:val="28"/>
          <w:szCs w:val="28"/>
          <w:lang w:eastAsia="en-US"/>
        </w:rPr>
        <w:t>учителя физкультуры</w:t>
      </w:r>
    </w:p>
    <w:p w14:paraId="4FFED53B" w14:textId="77777777" w:rsidR="00087B5A" w:rsidRPr="00C62DE2" w:rsidRDefault="00087B5A" w:rsidP="00087B5A">
      <w:pPr>
        <w:jc w:val="center"/>
        <w:rPr>
          <w:rFonts w:ascii="Times New Roman" w:eastAsia="Calibri" w:hAnsi="Times New Roman" w:cs="Times New Roman"/>
          <w:sz w:val="28"/>
          <w:szCs w:val="28"/>
          <w:lang w:eastAsia="en-US"/>
        </w:rPr>
      </w:pPr>
      <w:r w:rsidRPr="00C62DE2">
        <w:rPr>
          <w:rFonts w:ascii="Times New Roman" w:eastAsia="Calibri" w:hAnsi="Times New Roman" w:cs="Times New Roman"/>
          <w:sz w:val="28"/>
          <w:szCs w:val="28"/>
          <w:lang w:eastAsia="en-US"/>
        </w:rPr>
        <w:t>Черникова   Евгения   Ивановича</w:t>
      </w:r>
    </w:p>
    <w:p w14:paraId="7E470B60" w14:textId="77777777" w:rsidR="00087B5A" w:rsidRPr="00825709" w:rsidRDefault="00087B5A" w:rsidP="00087B5A">
      <w:pPr>
        <w:jc w:val="center"/>
        <w:rPr>
          <w:rFonts w:ascii="Times New Roman" w:eastAsia="Calibri" w:hAnsi="Times New Roman" w:cs="Times New Roman"/>
          <w:b/>
          <w:sz w:val="28"/>
          <w:szCs w:val="28"/>
          <w:lang w:eastAsia="en-US"/>
        </w:rPr>
      </w:pPr>
    </w:p>
    <w:p w14:paraId="068C6501" w14:textId="77777777" w:rsidR="00087B5A" w:rsidRDefault="00087B5A" w:rsidP="00087B5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 учебному предмету «Физическая культура»</w:t>
      </w:r>
    </w:p>
    <w:p w14:paraId="530B860B" w14:textId="77777777" w:rsidR="00087B5A" w:rsidRPr="00825709" w:rsidRDefault="00087B5A" w:rsidP="00087B5A">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для    5</w:t>
      </w:r>
      <w:r w:rsidRPr="00825709">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Pr="00825709">
        <w:rPr>
          <w:rFonts w:ascii="Times New Roman" w:eastAsia="Calibri" w:hAnsi="Times New Roman" w:cs="Times New Roman"/>
          <w:b/>
          <w:sz w:val="28"/>
          <w:szCs w:val="28"/>
          <w:lang w:eastAsia="en-US"/>
        </w:rPr>
        <w:t xml:space="preserve"> класса</w:t>
      </w:r>
    </w:p>
    <w:p w14:paraId="7C22340D" w14:textId="77777777" w:rsidR="00087B5A" w:rsidRPr="00825709" w:rsidRDefault="00087B5A" w:rsidP="00087B5A">
      <w:pPr>
        <w:jc w:val="center"/>
        <w:rPr>
          <w:rFonts w:ascii="Times New Roman" w:eastAsia="Calibri" w:hAnsi="Times New Roman" w:cs="Times New Roman"/>
          <w:b/>
          <w:sz w:val="28"/>
          <w:szCs w:val="28"/>
          <w:lang w:eastAsia="en-US"/>
        </w:rPr>
      </w:pPr>
    </w:p>
    <w:p w14:paraId="4733D1AE" w14:textId="77777777" w:rsidR="00087B5A" w:rsidRDefault="00087B5A" w:rsidP="00087B5A">
      <w:pPr>
        <w:jc w:val="center"/>
        <w:rPr>
          <w:rFonts w:ascii="Times New Roman" w:eastAsia="Calibri" w:hAnsi="Times New Roman" w:cs="Times New Roman"/>
          <w:sz w:val="28"/>
          <w:szCs w:val="28"/>
          <w:lang w:eastAsia="en-US"/>
        </w:rPr>
      </w:pPr>
    </w:p>
    <w:p w14:paraId="29FFDCE6" w14:textId="77777777" w:rsidR="00087B5A" w:rsidRDefault="00087B5A" w:rsidP="00087B5A">
      <w:pPr>
        <w:jc w:val="center"/>
        <w:rPr>
          <w:rFonts w:ascii="Times New Roman" w:eastAsia="Calibri" w:hAnsi="Times New Roman" w:cs="Times New Roman"/>
          <w:sz w:val="28"/>
          <w:szCs w:val="28"/>
          <w:lang w:eastAsia="en-US"/>
        </w:rPr>
      </w:pPr>
    </w:p>
    <w:p w14:paraId="57CA317B" w14:textId="77777777" w:rsidR="00087B5A" w:rsidRDefault="00087B5A" w:rsidP="00087B5A">
      <w:pPr>
        <w:jc w:val="center"/>
        <w:rPr>
          <w:rFonts w:ascii="Times New Roman" w:eastAsia="Calibri" w:hAnsi="Times New Roman" w:cs="Times New Roman"/>
          <w:sz w:val="28"/>
          <w:szCs w:val="28"/>
          <w:lang w:eastAsia="en-US"/>
        </w:rPr>
      </w:pPr>
    </w:p>
    <w:p w14:paraId="02D911EE" w14:textId="77777777" w:rsidR="00087B5A" w:rsidRDefault="00087B5A" w:rsidP="00087B5A">
      <w:pPr>
        <w:rPr>
          <w:rFonts w:ascii="Times New Roman" w:eastAsia="Calibri" w:hAnsi="Times New Roman" w:cs="Times New Roman"/>
          <w:b/>
          <w:sz w:val="28"/>
          <w:szCs w:val="28"/>
          <w:lang w:eastAsia="en-US"/>
        </w:rPr>
      </w:pPr>
    </w:p>
    <w:p w14:paraId="5C918D8F" w14:textId="77777777" w:rsidR="00087B5A" w:rsidRDefault="00087B5A" w:rsidP="00087B5A">
      <w:pPr>
        <w:rPr>
          <w:rFonts w:ascii="Times New Roman" w:eastAsia="Calibri" w:hAnsi="Times New Roman" w:cs="Times New Roman"/>
          <w:b/>
          <w:sz w:val="28"/>
          <w:szCs w:val="28"/>
          <w:lang w:eastAsia="en-US"/>
        </w:rPr>
      </w:pPr>
    </w:p>
    <w:p w14:paraId="56F08656" w14:textId="77777777" w:rsidR="00087B5A" w:rsidRPr="00825709" w:rsidRDefault="00087B5A" w:rsidP="00087B5A">
      <w:pPr>
        <w:rPr>
          <w:rFonts w:ascii="Times New Roman" w:eastAsia="Calibri" w:hAnsi="Times New Roman" w:cs="Times New Roman"/>
          <w:b/>
          <w:sz w:val="28"/>
          <w:szCs w:val="28"/>
          <w:lang w:eastAsia="en-US"/>
        </w:rPr>
      </w:pPr>
    </w:p>
    <w:p w14:paraId="645E647C" w14:textId="77777777" w:rsidR="005F6DAC" w:rsidRPr="00A008E4" w:rsidRDefault="00087B5A" w:rsidP="00A008E4">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2022 - 2023</w:t>
      </w:r>
      <w:r w:rsidRPr="00825709">
        <w:rPr>
          <w:rFonts w:ascii="Times New Roman" w:eastAsia="Calibri" w:hAnsi="Times New Roman" w:cs="Times New Roman"/>
          <w:b/>
          <w:sz w:val="28"/>
          <w:szCs w:val="28"/>
          <w:lang w:eastAsia="en-US"/>
        </w:rPr>
        <w:t xml:space="preserve"> учебный год</w:t>
      </w:r>
    </w:p>
    <w:p w14:paraId="46FF3E4B" w14:textId="77777777" w:rsidR="00152BB7" w:rsidRDefault="00152BB7" w:rsidP="00690DF8">
      <w:pPr>
        <w:autoSpaceDE w:val="0"/>
        <w:autoSpaceDN w:val="0"/>
        <w:spacing w:after="0" w:line="228" w:lineRule="auto"/>
        <w:jc w:val="center"/>
        <w:rPr>
          <w:rFonts w:ascii="Times New Roman" w:eastAsia="Times New Roman" w:hAnsi="Times New Roman"/>
          <w:b/>
          <w:color w:val="000000"/>
          <w:sz w:val="28"/>
          <w:szCs w:val="28"/>
        </w:rPr>
      </w:pPr>
    </w:p>
    <w:p w14:paraId="78CC96A0" w14:textId="77777777" w:rsidR="00152BB7" w:rsidRDefault="00152BB7" w:rsidP="00690DF8">
      <w:pPr>
        <w:autoSpaceDE w:val="0"/>
        <w:autoSpaceDN w:val="0"/>
        <w:spacing w:after="0" w:line="228" w:lineRule="auto"/>
        <w:jc w:val="center"/>
        <w:rPr>
          <w:rFonts w:ascii="Times New Roman" w:eastAsia="Times New Roman" w:hAnsi="Times New Roman"/>
          <w:b/>
          <w:color w:val="000000"/>
          <w:sz w:val="28"/>
          <w:szCs w:val="28"/>
        </w:rPr>
      </w:pPr>
    </w:p>
    <w:p w14:paraId="401B5640" w14:textId="77777777" w:rsidR="00152BB7" w:rsidRDefault="00152BB7" w:rsidP="00690DF8">
      <w:pPr>
        <w:autoSpaceDE w:val="0"/>
        <w:autoSpaceDN w:val="0"/>
        <w:spacing w:after="0" w:line="228" w:lineRule="auto"/>
        <w:jc w:val="center"/>
        <w:rPr>
          <w:rFonts w:ascii="Times New Roman" w:eastAsia="Times New Roman" w:hAnsi="Times New Roman"/>
          <w:b/>
          <w:color w:val="000000"/>
          <w:sz w:val="28"/>
          <w:szCs w:val="28"/>
        </w:rPr>
      </w:pPr>
    </w:p>
    <w:p w14:paraId="1441E1AF" w14:textId="5BBB6B97" w:rsidR="00EF3BB7" w:rsidRDefault="00EF3BB7" w:rsidP="00690DF8">
      <w:pPr>
        <w:autoSpaceDE w:val="0"/>
        <w:autoSpaceDN w:val="0"/>
        <w:spacing w:after="0" w:line="228" w:lineRule="auto"/>
        <w:jc w:val="center"/>
      </w:pPr>
      <w:r w:rsidRPr="001A082E">
        <w:rPr>
          <w:rFonts w:ascii="Times New Roman" w:eastAsia="Times New Roman" w:hAnsi="Times New Roman"/>
          <w:b/>
          <w:color w:val="000000"/>
          <w:sz w:val="28"/>
          <w:szCs w:val="28"/>
        </w:rPr>
        <w:lastRenderedPageBreak/>
        <w:t>ПОЯСНИТЕЛЬНАЯ ЗАПИСКА</w:t>
      </w:r>
    </w:p>
    <w:p w14:paraId="3E7BBAFC" w14:textId="77777777" w:rsidR="00EF3BB7" w:rsidRDefault="00AD3789" w:rsidP="00EF3BB7">
      <w:pPr>
        <w:autoSpaceDE w:val="0"/>
        <w:autoSpaceDN w:val="0"/>
        <w:spacing w:before="346" w:after="0" w:line="228" w:lineRule="auto"/>
        <w:ind w:left="180"/>
      </w:pPr>
      <w:r>
        <w:rPr>
          <w:rFonts w:ascii="Times New Roman" w:eastAsia="Times New Roman" w:hAnsi="Times New Roman"/>
          <w:b/>
          <w:color w:val="000000"/>
          <w:sz w:val="28"/>
          <w:szCs w:val="28"/>
        </w:rPr>
        <w:t xml:space="preserve">           </w:t>
      </w:r>
      <w:r w:rsidR="00EF3BB7" w:rsidRPr="00AD3789">
        <w:rPr>
          <w:rFonts w:ascii="Times New Roman" w:eastAsia="Times New Roman" w:hAnsi="Times New Roman"/>
          <w:b/>
          <w:color w:val="000000"/>
          <w:sz w:val="28"/>
          <w:szCs w:val="28"/>
        </w:rPr>
        <w:t>ОБЩАЯ ХАРАКТЕРИСТИКА УЧЕБНОГО ПРЕДМЕТА</w:t>
      </w:r>
      <w:r w:rsidR="00EF3BB7">
        <w:rPr>
          <w:rFonts w:ascii="Times New Roman" w:eastAsia="Times New Roman" w:hAnsi="Times New Roman"/>
          <w:b/>
          <w:color w:val="000000"/>
          <w:sz w:val="24"/>
        </w:rPr>
        <w:t xml:space="preserve"> </w:t>
      </w:r>
    </w:p>
    <w:p w14:paraId="2BC1292B" w14:textId="77777777" w:rsidR="00EF3BB7" w:rsidRPr="001A082E" w:rsidRDefault="00EF3BB7" w:rsidP="001A082E">
      <w:pPr>
        <w:autoSpaceDE w:val="0"/>
        <w:autoSpaceDN w:val="0"/>
        <w:spacing w:before="190" w:after="0"/>
        <w:ind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2C55255F" w14:textId="77777777" w:rsidR="00EF3BB7" w:rsidRPr="001A082E" w:rsidRDefault="00EF3BB7" w:rsidP="001A082E">
      <w:pPr>
        <w:autoSpaceDE w:val="0"/>
        <w:autoSpaceDN w:val="0"/>
        <w:spacing w:before="72" w:after="0"/>
        <w:ind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адаптивных возможностей систем организма, развития жизненно важных физических качеств.</w:t>
      </w:r>
    </w:p>
    <w:p w14:paraId="598783AE" w14:textId="77777777" w:rsidR="00EF3BB7" w:rsidRPr="001A082E" w:rsidRDefault="00EF3BB7" w:rsidP="001A082E">
      <w:pPr>
        <w:autoSpaceDE w:val="0"/>
        <w:autoSpaceDN w:val="0"/>
        <w:spacing w:before="70" w:after="0"/>
        <w:ind w:right="288"/>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3ED37FB4" w14:textId="77777777" w:rsidR="00EF3BB7" w:rsidRPr="00A008E4" w:rsidRDefault="00EF3BB7" w:rsidP="00A008E4">
      <w:pPr>
        <w:autoSpaceDE w:val="0"/>
        <w:autoSpaceDN w:val="0"/>
        <w:spacing w:before="190" w:after="0"/>
        <w:ind w:left="180"/>
        <w:jc w:val="center"/>
        <w:rPr>
          <w:rFonts w:ascii="Times New Roman" w:hAnsi="Times New Roman" w:cs="Times New Roman"/>
          <w:sz w:val="28"/>
          <w:szCs w:val="28"/>
        </w:rPr>
      </w:pPr>
      <w:r w:rsidRPr="00A008E4">
        <w:rPr>
          <w:rFonts w:ascii="Times New Roman" w:eastAsia="Times New Roman" w:hAnsi="Times New Roman" w:cs="Times New Roman"/>
          <w:b/>
          <w:color w:val="000000"/>
          <w:sz w:val="28"/>
          <w:szCs w:val="28"/>
        </w:rPr>
        <w:t>ЦЕЛИ ИЗУЧЕНИЯ УЧЕБНОГО ПРЕДМЕТА</w:t>
      </w:r>
      <w:r w:rsidR="00A008E4">
        <w:rPr>
          <w:rFonts w:ascii="Times New Roman" w:eastAsia="Times New Roman" w:hAnsi="Times New Roman" w:cs="Times New Roman"/>
          <w:b/>
          <w:color w:val="000000"/>
          <w:sz w:val="28"/>
          <w:szCs w:val="28"/>
        </w:rPr>
        <w:t xml:space="preserve">                             </w:t>
      </w:r>
      <w:r w:rsidRPr="00A008E4">
        <w:rPr>
          <w:rFonts w:ascii="Times New Roman" w:eastAsia="Times New Roman" w:hAnsi="Times New Roman" w:cs="Times New Roman"/>
          <w:b/>
          <w:color w:val="000000"/>
          <w:sz w:val="28"/>
          <w:szCs w:val="28"/>
        </w:rPr>
        <w:t xml:space="preserve"> «ФИЗИЧЕСКАЯ КУЛЬТУРА»</w:t>
      </w:r>
    </w:p>
    <w:p w14:paraId="52D6FFE5" w14:textId="77777777" w:rsidR="00EF3BB7" w:rsidRPr="001A082E" w:rsidRDefault="00EF3BB7" w:rsidP="001A082E">
      <w:pPr>
        <w:autoSpaceDE w:val="0"/>
        <w:autoSpaceDN w:val="0"/>
        <w:spacing w:before="190" w:after="0"/>
        <w:ind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Общей целью школьного образования по физической культуре является формирование </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1D23D66D" w14:textId="77777777" w:rsidR="00EF3BB7" w:rsidRPr="001A082E" w:rsidRDefault="00EF3BB7" w:rsidP="001A082E">
      <w:pPr>
        <w:autoSpaceDE w:val="0"/>
        <w:autoSpaceDN w:val="0"/>
        <w:spacing w:before="70" w:after="0"/>
        <w:ind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организации самостоятельных форм занятий оздоровительной, спортивной и прикладно-</w:t>
      </w:r>
      <w:r w:rsidRPr="001A082E">
        <w:rPr>
          <w:rFonts w:ascii="Times New Roman" w:hAnsi="Times New Roman" w:cs="Times New Roman"/>
          <w:sz w:val="24"/>
          <w:szCs w:val="24"/>
        </w:rPr>
        <w:br/>
      </w:r>
      <w:r w:rsidRPr="001A082E">
        <w:rPr>
          <w:rFonts w:ascii="Times New Roman" w:eastAsia="Times New Roman" w:hAnsi="Times New Roman" w:cs="Times New Roman"/>
          <w:color w:val="000000"/>
          <w:sz w:val="24"/>
          <w:szCs w:val="24"/>
        </w:rPr>
        <w:t>ориентированной физической культурой, возможностью познания своих физических спосбностей и их целенаправленного развития.</w:t>
      </w:r>
    </w:p>
    <w:p w14:paraId="02E5CC19" w14:textId="77777777" w:rsidR="00EF3BB7" w:rsidRPr="001A082E" w:rsidRDefault="00EF3BB7" w:rsidP="001A082E">
      <w:pPr>
        <w:autoSpaceDE w:val="0"/>
        <w:autoSpaceDN w:val="0"/>
        <w:spacing w:before="70" w:after="0"/>
        <w:ind w:right="288"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4D38CE9" w14:textId="77777777" w:rsidR="00EF3BB7" w:rsidRPr="001A082E" w:rsidRDefault="00EF3BB7" w:rsidP="001A082E">
      <w:pPr>
        <w:autoSpaceDE w:val="0"/>
        <w:autoSpaceDN w:val="0"/>
        <w:spacing w:before="70" w:after="0"/>
        <w:ind w:firstLine="180"/>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02D19879" w14:textId="77777777" w:rsidR="00540E27" w:rsidRPr="001A082E" w:rsidRDefault="00540E27" w:rsidP="001A082E">
      <w:pPr>
        <w:autoSpaceDE w:val="0"/>
        <w:autoSpaceDN w:val="0"/>
        <w:spacing w:before="70" w:after="0"/>
        <w:ind w:firstLine="180"/>
        <w:rPr>
          <w:rFonts w:ascii="Times New Roman" w:eastAsia="Times New Roman" w:hAnsi="Times New Roman" w:cs="Times New Roman"/>
          <w:color w:val="000000"/>
          <w:sz w:val="24"/>
          <w:szCs w:val="24"/>
        </w:rPr>
      </w:pPr>
    </w:p>
    <w:p w14:paraId="3DD30B8F" w14:textId="77777777" w:rsidR="00EF3BB7" w:rsidRPr="001A082E" w:rsidRDefault="00EF3BB7" w:rsidP="001A082E">
      <w:pPr>
        <w:autoSpaceDE w:val="0"/>
        <w:autoSpaceDN w:val="0"/>
        <w:spacing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646F503B" w14:textId="77777777" w:rsidR="00EF3BB7" w:rsidRPr="001A082E" w:rsidRDefault="00EF3BB7" w:rsidP="001A082E">
      <w:pPr>
        <w:autoSpaceDE w:val="0"/>
        <w:autoSpaceDN w:val="0"/>
        <w:spacing w:before="70" w:after="0"/>
        <w:ind w:right="576"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1D65CBC4" w14:textId="77777777" w:rsidR="00EF3BB7" w:rsidRPr="001A082E" w:rsidRDefault="00EF3BB7" w:rsidP="001A082E">
      <w:pPr>
        <w:tabs>
          <w:tab w:val="left" w:pos="180"/>
        </w:tabs>
        <w:autoSpaceDE w:val="0"/>
        <w:autoSpaceDN w:val="0"/>
        <w:spacing w:before="70" w:after="0"/>
        <w:rPr>
          <w:rFonts w:ascii="Times New Roman" w:hAnsi="Times New Roman" w:cs="Times New Roman"/>
          <w:sz w:val="24"/>
          <w:szCs w:val="24"/>
        </w:rPr>
      </w:pPr>
      <w:r w:rsidRPr="001A082E">
        <w:rPr>
          <w:rFonts w:ascii="Times New Roman" w:hAnsi="Times New Roman" w:cs="Times New Roman"/>
          <w:sz w:val="24"/>
          <w:szCs w:val="24"/>
        </w:rPr>
        <w:tab/>
      </w:r>
      <w:r w:rsidRPr="001A082E">
        <w:rPr>
          <w:rFonts w:ascii="Times New Roman" w:eastAsia="Times New Roman" w:hAnsi="Times New Roman" w:cs="Times New Roman"/>
          <w:i/>
          <w:color w:val="000000"/>
          <w:sz w:val="24"/>
          <w:szCs w:val="24"/>
        </w:rPr>
        <w:t>Инвариантные модули</w:t>
      </w:r>
      <w:r w:rsidRPr="001A082E">
        <w:rPr>
          <w:rFonts w:ascii="Times New Roman" w:eastAsia="Times New Roman" w:hAnsi="Times New Roman" w:cs="Times New Roman"/>
          <w:color w:val="000000"/>
          <w:sz w:val="24"/>
          <w:szCs w:val="24"/>
        </w:rPr>
        <w:t xml:space="preserve"> включают в себя содержание базовых видов спорта: гимнастика, лёгкая атлетика, зимние виды спорта </w:t>
      </w:r>
      <w:r w:rsidRPr="001A082E">
        <w:rPr>
          <w:rFonts w:ascii="Times New Roman" w:hAnsi="Times New Roman" w:cs="Times New Roman"/>
          <w:sz w:val="24"/>
          <w:szCs w:val="24"/>
        </w:rPr>
        <w:br/>
      </w:r>
      <w:r w:rsidRPr="001A082E">
        <w:rPr>
          <w:rFonts w:ascii="Times New Roman" w:hAnsi="Times New Roman" w:cs="Times New Roman"/>
          <w:sz w:val="24"/>
          <w:szCs w:val="24"/>
        </w:rPr>
        <w:tab/>
      </w:r>
      <w:r w:rsidRPr="001A082E">
        <w:rPr>
          <w:rFonts w:ascii="Times New Roman" w:eastAsia="Times New Roman" w:hAnsi="Times New Roman" w:cs="Times New Roman"/>
          <w:color w:val="000000"/>
          <w:sz w:val="24"/>
          <w:szCs w:val="24"/>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6546D9FE" w14:textId="77777777" w:rsidR="00EF3BB7" w:rsidRPr="001A082E" w:rsidRDefault="00EF3BB7" w:rsidP="001A082E">
      <w:pPr>
        <w:autoSpaceDE w:val="0"/>
        <w:autoSpaceDN w:val="0"/>
        <w:spacing w:before="72" w:after="0"/>
        <w:ind w:right="432" w:firstLine="180"/>
        <w:rPr>
          <w:rFonts w:ascii="Times New Roman" w:hAnsi="Times New Roman" w:cs="Times New Roman"/>
          <w:sz w:val="24"/>
          <w:szCs w:val="24"/>
        </w:rPr>
      </w:pPr>
      <w:r w:rsidRPr="001A082E">
        <w:rPr>
          <w:rFonts w:ascii="Times New Roman" w:eastAsia="Times New Roman" w:hAnsi="Times New Roman" w:cs="Times New Roman"/>
          <w:i/>
          <w:color w:val="000000"/>
          <w:sz w:val="24"/>
          <w:szCs w:val="24"/>
        </w:rPr>
        <w:t>Вариативные модули</w:t>
      </w:r>
      <w:r w:rsidRPr="001A082E">
        <w:rPr>
          <w:rFonts w:ascii="Times New Roman" w:eastAsia="Times New Roman" w:hAnsi="Times New Roman" w:cs="Times New Roman"/>
          <w:color w:val="000000"/>
          <w:sz w:val="24"/>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A25E386" w14:textId="77777777" w:rsidR="00EF3BB7" w:rsidRPr="001A082E" w:rsidRDefault="00EF3BB7" w:rsidP="001A082E">
      <w:pPr>
        <w:autoSpaceDE w:val="0"/>
        <w:autoSpaceDN w:val="0"/>
        <w:spacing w:before="70" w:after="0"/>
        <w:ind w:firstLine="18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4A968E5B" w14:textId="6CB19D9D" w:rsidR="00EF3BB7" w:rsidRPr="00A008E4" w:rsidRDefault="00152BB7" w:rsidP="001A082E">
      <w:pPr>
        <w:autoSpaceDE w:val="0"/>
        <w:autoSpaceDN w:val="0"/>
        <w:spacing w:before="190" w:after="0"/>
        <w:ind w:left="180"/>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EF3BB7" w:rsidRPr="00A008E4">
        <w:rPr>
          <w:rFonts w:ascii="Times New Roman" w:eastAsia="Times New Roman" w:hAnsi="Times New Roman" w:cs="Times New Roman"/>
          <w:b/>
          <w:color w:val="000000"/>
          <w:sz w:val="28"/>
          <w:szCs w:val="28"/>
        </w:rPr>
        <w:t>МЕСТО УЧЕБНОГО ПРЕДМЕТА В УЧЕБНОМ ПЛАНЕ</w:t>
      </w:r>
    </w:p>
    <w:p w14:paraId="0CE00A82" w14:textId="77777777" w:rsidR="00EF3BB7" w:rsidRPr="001A082E" w:rsidRDefault="00EF3BB7" w:rsidP="001A082E">
      <w:pPr>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В 5 классе на изучение предмета </w:t>
      </w:r>
      <w:r w:rsidR="009437F9">
        <w:rPr>
          <w:rFonts w:ascii="Times New Roman" w:eastAsia="Times New Roman" w:hAnsi="Times New Roman" w:cs="Times New Roman"/>
          <w:color w:val="000000"/>
          <w:sz w:val="24"/>
          <w:szCs w:val="24"/>
        </w:rPr>
        <w:t xml:space="preserve">Физкультура» </w:t>
      </w:r>
      <w:r w:rsidRPr="001A082E">
        <w:rPr>
          <w:rFonts w:ascii="Times New Roman" w:eastAsia="Times New Roman" w:hAnsi="Times New Roman" w:cs="Times New Roman"/>
          <w:color w:val="000000"/>
          <w:sz w:val="24"/>
          <w:szCs w:val="24"/>
        </w:rPr>
        <w:t>отводится 2 часа в неделю, суммарно 68 час</w:t>
      </w:r>
      <w:r w:rsidR="009437F9">
        <w:rPr>
          <w:rFonts w:ascii="Times New Roman" w:eastAsia="Times New Roman" w:hAnsi="Times New Roman" w:cs="Times New Roman"/>
          <w:color w:val="000000"/>
          <w:sz w:val="24"/>
          <w:szCs w:val="24"/>
        </w:rPr>
        <w:t>ов за учебный год</w:t>
      </w:r>
      <w:r w:rsidRPr="001A082E">
        <w:rPr>
          <w:rFonts w:ascii="Times New Roman" w:eastAsia="Times New Roman" w:hAnsi="Times New Roman" w:cs="Times New Roman"/>
          <w:color w:val="000000"/>
          <w:sz w:val="24"/>
          <w:szCs w:val="24"/>
        </w:rPr>
        <w:t xml:space="preserve">. </w:t>
      </w:r>
    </w:p>
    <w:p w14:paraId="09FFE1B7" w14:textId="77777777" w:rsidR="00EF3BB7" w:rsidRPr="001A082E" w:rsidRDefault="00EF3BB7" w:rsidP="001A082E">
      <w:pPr>
        <w:autoSpaceDE w:val="0"/>
        <w:autoSpaceDN w:val="0"/>
        <w:spacing w:before="70" w:after="0"/>
        <w:ind w:right="144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lastRenderedPageBreak/>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3882DDB5" w14:textId="77777777" w:rsidR="00EF3BB7" w:rsidRDefault="00EF3BB7" w:rsidP="001A082E">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w:t>
      </w:r>
      <w:r w:rsidR="001A082E">
        <w:rPr>
          <w:rFonts w:ascii="Times New Roman" w:eastAsia="Times New Roman" w:hAnsi="Times New Roman" w:cs="Times New Roman"/>
          <w:color w:val="000000"/>
          <w:sz w:val="24"/>
          <w:szCs w:val="24"/>
        </w:rPr>
        <w:t>вания.</w:t>
      </w:r>
    </w:p>
    <w:p w14:paraId="0F803363" w14:textId="77777777" w:rsidR="001A082E" w:rsidRDefault="001A082E" w:rsidP="001A082E">
      <w:pPr>
        <w:autoSpaceDE w:val="0"/>
        <w:autoSpaceDN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4400D25" w14:textId="5BECE60B" w:rsidR="001A082E" w:rsidRPr="001A082E" w:rsidRDefault="001A082E" w:rsidP="001A082E">
      <w:pPr>
        <w:pStyle w:val="a5"/>
        <w:rPr>
          <w:rFonts w:ascii="Times New Roman" w:hAnsi="Times New Roman" w:cs="Times New Roman"/>
          <w:b/>
          <w:sz w:val="28"/>
          <w:szCs w:val="28"/>
        </w:rPr>
      </w:pPr>
      <w:r>
        <w:rPr>
          <w:rFonts w:eastAsia="Times New Roman"/>
          <w:sz w:val="24"/>
          <w:szCs w:val="24"/>
        </w:rPr>
        <w:t xml:space="preserve"> </w:t>
      </w:r>
      <w:r w:rsidR="00152BB7">
        <w:rPr>
          <w:rFonts w:eastAsia="Times New Roman"/>
          <w:sz w:val="24"/>
          <w:szCs w:val="24"/>
        </w:rPr>
        <w:t xml:space="preserve">               </w:t>
      </w:r>
      <w:r w:rsidRPr="001A082E">
        <w:rPr>
          <w:rFonts w:ascii="Times New Roman" w:eastAsia="Times New Roman" w:hAnsi="Times New Roman" w:cs="Times New Roman"/>
          <w:b/>
          <w:sz w:val="28"/>
          <w:szCs w:val="28"/>
        </w:rPr>
        <w:t>ПЛАНИРУЕМЫЕ ОБРАЗОВАТЕЛЬНЫЕ РЕЗУЛЬТАТЫ</w:t>
      </w:r>
    </w:p>
    <w:p w14:paraId="68451669" w14:textId="77777777" w:rsidR="001A082E" w:rsidRPr="001A082E" w:rsidRDefault="001A082E" w:rsidP="001A082E">
      <w:pPr>
        <w:pStyle w:val="a5"/>
        <w:rPr>
          <w:rFonts w:ascii="Times New Roman" w:hAnsi="Times New Roman" w:cs="Times New Roman"/>
          <w:b/>
        </w:rPr>
      </w:pPr>
      <w:r w:rsidRPr="001A082E">
        <w:rPr>
          <w:rFonts w:ascii="Times New Roman" w:eastAsia="Times New Roman" w:hAnsi="Times New Roman" w:cs="Times New Roman"/>
          <w:b/>
        </w:rPr>
        <w:t>ЛИЧНОСТНЫЕ РЕЗУЛЬТАТЫ</w:t>
      </w:r>
    </w:p>
    <w:p w14:paraId="3D79AF68" w14:textId="77777777" w:rsidR="001A082E" w:rsidRP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04B0CE4"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A3A2DB7"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04F8A9BD"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52947ADF"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p>
    <w:p w14:paraId="253A943B"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стремление к физическому совершенствованию, формированию культуры движения и телосложения, самовыражению в избранном виде спорта; </w:t>
      </w:r>
    </w:p>
    <w:p w14:paraId="53555F65"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D3975DE" w14:textId="77777777" w:rsidR="001A082E" w:rsidRP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06B86C2"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81DBAC2"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57928F19"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2C889E21"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lastRenderedPageBreak/>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p>
    <w:p w14:paraId="10272EFC"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1A082E">
        <w:rPr>
          <w:rFonts w:ascii="Times New Roman" w:hAnsi="Times New Roman" w:cs="Times New Roman"/>
          <w:sz w:val="24"/>
          <w:szCs w:val="24"/>
        </w:rPr>
        <w:tab/>
      </w:r>
    </w:p>
    <w:p w14:paraId="4A42289A" w14:textId="77777777" w:rsid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671C787B" w14:textId="77777777" w:rsidR="001A082E" w:rsidRPr="001A082E" w:rsidRDefault="001A082E" w:rsidP="001A082E">
      <w:pPr>
        <w:pStyle w:val="a6"/>
        <w:numPr>
          <w:ilvl w:val="0"/>
          <w:numId w:val="14"/>
        </w:numPr>
        <w:tabs>
          <w:tab w:val="left" w:pos="180"/>
        </w:tabs>
        <w:autoSpaceDE w:val="0"/>
        <w:autoSpaceDN w:val="0"/>
        <w:spacing w:before="19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A46ED09" w14:textId="77777777" w:rsidR="001A082E" w:rsidRPr="000F4B72" w:rsidRDefault="001A082E" w:rsidP="001A082E">
      <w:pPr>
        <w:autoSpaceDE w:val="0"/>
        <w:autoSpaceDN w:val="0"/>
        <w:spacing w:before="190" w:after="0"/>
        <w:ind w:left="180"/>
        <w:rPr>
          <w:rFonts w:ascii="Times New Roman" w:hAnsi="Times New Roman" w:cs="Times New Roman"/>
        </w:rPr>
      </w:pPr>
      <w:r w:rsidRPr="000F4B72">
        <w:rPr>
          <w:rFonts w:ascii="Times New Roman" w:eastAsia="Times New Roman" w:hAnsi="Times New Roman" w:cs="Times New Roman"/>
          <w:b/>
          <w:color w:val="000000"/>
        </w:rPr>
        <w:t>МЕТАПРЕДМЕТНЫЕ РЕЗУЛЬТАТЫ</w:t>
      </w:r>
    </w:p>
    <w:p w14:paraId="1E0050C2" w14:textId="77777777" w:rsidR="005F212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b/>
          <w:i/>
          <w:color w:val="000000"/>
          <w:sz w:val="24"/>
          <w:szCs w:val="24"/>
        </w:rPr>
        <w:t xml:space="preserve">Универсальные познавательные действия: </w:t>
      </w:r>
      <w:r w:rsidR="005F2120" w:rsidRPr="005F2120">
        <w:rPr>
          <w:rFonts w:ascii="Times New Roman" w:hAnsi="Times New Roman" w:cs="Times New Roman"/>
          <w:sz w:val="24"/>
          <w:szCs w:val="24"/>
        </w:rPr>
        <w:br/>
      </w:r>
      <w:r w:rsidRPr="005F2120">
        <w:rPr>
          <w:rFonts w:ascii="Times New Roman" w:eastAsia="Times New Roman" w:hAnsi="Times New Roman" w:cs="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005F2120" w:rsidRPr="005F2120">
        <w:rPr>
          <w:rFonts w:ascii="Times New Roman" w:hAnsi="Times New Roman" w:cs="Times New Roman"/>
          <w:sz w:val="24"/>
          <w:szCs w:val="24"/>
        </w:rPr>
        <w:br/>
      </w:r>
      <w:r w:rsidRPr="005F2120">
        <w:rPr>
          <w:rFonts w:ascii="Times New Roman" w:eastAsia="Times New Roman" w:hAnsi="Times New Roman" w:cs="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0D26D7D4" w14:textId="77777777" w:rsidR="005F212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hAnsi="Times New Roman" w:cs="Times New Roman"/>
          <w:sz w:val="24"/>
          <w:szCs w:val="24"/>
        </w:rPr>
        <w:t xml:space="preserve"> </w:t>
      </w:r>
      <w:r w:rsidRPr="005F2120">
        <w:rPr>
          <w:rFonts w:ascii="Times New Roman" w:eastAsia="Times New Roman" w:hAnsi="Times New Roman" w:cs="Times New Roman"/>
          <w:color w:val="000000"/>
          <w:sz w:val="24"/>
          <w:szCs w:val="24"/>
        </w:rPr>
        <w:t>анализировать влияние занятий физической культурой и спортом на воспитание положительных качеств личности, устанавливать возможность п</w:t>
      </w:r>
      <w:r w:rsidR="005F2120">
        <w:rPr>
          <w:rFonts w:ascii="Times New Roman" w:eastAsia="Times New Roman" w:hAnsi="Times New Roman" w:cs="Times New Roman"/>
          <w:color w:val="000000"/>
          <w:sz w:val="24"/>
          <w:szCs w:val="24"/>
        </w:rPr>
        <w:t xml:space="preserve">рофилактики вредных привычек; </w:t>
      </w:r>
    </w:p>
    <w:p w14:paraId="2632A015" w14:textId="77777777" w:rsidR="005F212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color w:val="000000"/>
          <w:sz w:val="24"/>
          <w:szCs w:val="24"/>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w:t>
      </w:r>
      <w:r w:rsidR="005F2120">
        <w:rPr>
          <w:rFonts w:ascii="Times New Roman" w:eastAsia="Times New Roman" w:hAnsi="Times New Roman" w:cs="Times New Roman"/>
          <w:color w:val="000000"/>
          <w:sz w:val="24"/>
          <w:szCs w:val="24"/>
        </w:rPr>
        <w:t xml:space="preserve">ршруту и организации бивуака; </w:t>
      </w:r>
    </w:p>
    <w:p w14:paraId="7F3404B7" w14:textId="77777777" w:rsidR="005F212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color w:val="000000"/>
          <w:sz w:val="24"/>
          <w:szCs w:val="24"/>
        </w:rPr>
        <w:t>устанавливать причинно-следственную связь между планированием режима дня и изменениями п</w:t>
      </w:r>
      <w:r w:rsidR="005F2120">
        <w:rPr>
          <w:rFonts w:ascii="Times New Roman" w:eastAsia="Times New Roman" w:hAnsi="Times New Roman" w:cs="Times New Roman"/>
          <w:color w:val="000000"/>
          <w:sz w:val="24"/>
          <w:szCs w:val="24"/>
        </w:rPr>
        <w:t xml:space="preserve">оказателей работоспособности; </w:t>
      </w:r>
    </w:p>
    <w:p w14:paraId="09A5DE70" w14:textId="77777777" w:rsidR="00381C5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color w:val="000000"/>
          <w:sz w:val="24"/>
          <w:szCs w:val="24"/>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w:t>
      </w:r>
      <w:r w:rsidR="00381C50">
        <w:rPr>
          <w:rFonts w:ascii="Times New Roman" w:eastAsia="Times New Roman" w:hAnsi="Times New Roman" w:cs="Times New Roman"/>
          <w:color w:val="000000"/>
          <w:sz w:val="24"/>
          <w:szCs w:val="24"/>
        </w:rPr>
        <w:t xml:space="preserve">оррекции выявляемых нарушений; </w:t>
      </w:r>
    </w:p>
    <w:p w14:paraId="3B532F34" w14:textId="77777777" w:rsidR="00381C5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color w:val="000000"/>
          <w:sz w:val="24"/>
          <w:szCs w:val="24"/>
        </w:rPr>
        <w:t>устанавливать причинно-следственную связь между уровнем развития физических качеств, состоянием здоровья и функциональными возможностя</w:t>
      </w:r>
      <w:r w:rsidR="00381C50">
        <w:rPr>
          <w:rFonts w:ascii="Times New Roman" w:eastAsia="Times New Roman" w:hAnsi="Times New Roman" w:cs="Times New Roman"/>
          <w:color w:val="000000"/>
          <w:sz w:val="24"/>
          <w:szCs w:val="24"/>
        </w:rPr>
        <w:t xml:space="preserve">ми основных систем организма; </w:t>
      </w:r>
    </w:p>
    <w:p w14:paraId="0146A06E" w14:textId="77777777" w:rsidR="001A082E" w:rsidRPr="005F2120" w:rsidRDefault="001A082E" w:rsidP="005F2120">
      <w:pPr>
        <w:pStyle w:val="a6"/>
        <w:numPr>
          <w:ilvl w:val="0"/>
          <w:numId w:val="15"/>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5F2120">
        <w:rPr>
          <w:rFonts w:ascii="Times New Roman" w:eastAsia="Times New Roman" w:hAnsi="Times New Roman" w:cs="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w:t>
      </w:r>
      <w:r w:rsidR="005F2120" w:rsidRPr="005F2120">
        <w:rPr>
          <w:rFonts w:ascii="Times New Roman" w:eastAsia="Times New Roman" w:hAnsi="Times New Roman" w:cs="Times New Roman"/>
          <w:color w:val="000000"/>
          <w:sz w:val="24"/>
          <w:szCs w:val="24"/>
        </w:rPr>
        <w:t xml:space="preserve">ортом; </w:t>
      </w:r>
      <w:r w:rsidR="005F2120" w:rsidRPr="005F2120">
        <w:rPr>
          <w:rFonts w:ascii="Times New Roman" w:eastAsia="Times New Roman" w:hAnsi="Times New Roman" w:cs="Times New Roman"/>
          <w:color w:val="000000"/>
          <w:sz w:val="24"/>
          <w:szCs w:val="24"/>
        </w:rPr>
        <w:br/>
      </w:r>
      <w:r w:rsidRPr="005F2120">
        <w:rPr>
          <w:rFonts w:ascii="Times New Roman" w:eastAsia="Times New Roman" w:hAnsi="Times New Roman" w:cs="Times New Roman"/>
          <w:color w:val="000000"/>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0D855AD4" w14:textId="77777777" w:rsidR="000F4B72" w:rsidRDefault="001A082E" w:rsidP="001A082E">
      <w:pPr>
        <w:tabs>
          <w:tab w:val="left" w:pos="180"/>
        </w:tabs>
        <w:autoSpaceDE w:val="0"/>
        <w:autoSpaceDN w:val="0"/>
        <w:spacing w:before="190" w:after="0"/>
        <w:ind w:right="144"/>
        <w:rPr>
          <w:rFonts w:ascii="Times New Roman" w:eastAsia="Times New Roman" w:hAnsi="Times New Roman" w:cs="Times New Roman"/>
          <w:b/>
          <w:i/>
          <w:color w:val="000000"/>
          <w:sz w:val="24"/>
          <w:szCs w:val="24"/>
        </w:rPr>
      </w:pPr>
      <w:r w:rsidRPr="001A082E">
        <w:rPr>
          <w:rFonts w:ascii="Times New Roman" w:eastAsia="Times New Roman" w:hAnsi="Times New Roman" w:cs="Times New Roman"/>
          <w:color w:val="000000"/>
          <w:sz w:val="24"/>
          <w:szCs w:val="24"/>
        </w:rPr>
        <w:tab/>
      </w:r>
      <w:r w:rsidRPr="001A082E">
        <w:rPr>
          <w:rFonts w:ascii="Times New Roman" w:eastAsia="Times New Roman" w:hAnsi="Times New Roman" w:cs="Times New Roman"/>
          <w:b/>
          <w:i/>
          <w:color w:val="000000"/>
          <w:sz w:val="24"/>
          <w:szCs w:val="24"/>
        </w:rPr>
        <w:t xml:space="preserve">Универсальные коммуникативные действия: </w:t>
      </w:r>
    </w:p>
    <w:p w14:paraId="4FFA39B4" w14:textId="77777777" w:rsid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lastRenderedPageBreak/>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w:t>
      </w:r>
      <w:r w:rsidR="00F76F09">
        <w:rPr>
          <w:rFonts w:ascii="Times New Roman" w:eastAsia="Times New Roman" w:hAnsi="Times New Roman" w:cs="Times New Roman"/>
          <w:color w:val="000000"/>
          <w:sz w:val="24"/>
          <w:szCs w:val="24"/>
        </w:rPr>
        <w:t xml:space="preserve">ой и технической подготовкой; </w:t>
      </w:r>
    </w:p>
    <w:p w14:paraId="4D8486B1" w14:textId="77777777" w:rsid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w:t>
      </w:r>
      <w:r w:rsidR="00F76F09">
        <w:rPr>
          <w:rFonts w:ascii="Times New Roman" w:eastAsia="Times New Roman" w:hAnsi="Times New Roman" w:cs="Times New Roman"/>
          <w:color w:val="000000"/>
          <w:sz w:val="24"/>
          <w:szCs w:val="24"/>
        </w:rPr>
        <w:t xml:space="preserve"> внешним признакам утомления; </w:t>
      </w:r>
    </w:p>
    <w:p w14:paraId="703023CB" w14:textId="77777777" w:rsid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01DA0761" w14:textId="77777777" w:rsid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t xml:space="preserve">оценивать эффективность обучения посредством сравнения с эталонным образцом; </w:t>
      </w:r>
    </w:p>
    <w:p w14:paraId="2459C59E" w14:textId="77777777" w:rsid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w:t>
      </w:r>
      <w:r w:rsidR="00F76F09">
        <w:rPr>
          <w:rFonts w:ascii="Times New Roman" w:eastAsia="Times New Roman" w:hAnsi="Times New Roman" w:cs="Times New Roman"/>
          <w:color w:val="000000"/>
          <w:sz w:val="24"/>
          <w:szCs w:val="24"/>
        </w:rPr>
        <w:t xml:space="preserve">лагать способы их устранения; </w:t>
      </w:r>
    </w:p>
    <w:p w14:paraId="22FF0CC7" w14:textId="77777777" w:rsidR="001A082E" w:rsidRPr="00F76F09" w:rsidRDefault="001A082E" w:rsidP="00F76F09">
      <w:pPr>
        <w:pStyle w:val="a6"/>
        <w:numPr>
          <w:ilvl w:val="0"/>
          <w:numId w:val="16"/>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F76F09">
        <w:rPr>
          <w:rFonts w:ascii="Times New Roman" w:eastAsia="Times New Roman" w:hAnsi="Times New Roman" w:cs="Times New Roman"/>
          <w:color w:val="000000"/>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2D99F8A0" w14:textId="77777777" w:rsidR="00004DB6" w:rsidRDefault="001A082E" w:rsidP="00EF2585">
      <w:pPr>
        <w:tabs>
          <w:tab w:val="left" w:pos="180"/>
        </w:tabs>
        <w:autoSpaceDE w:val="0"/>
        <w:autoSpaceDN w:val="0"/>
        <w:spacing w:before="190" w:after="0"/>
        <w:ind w:right="144"/>
        <w:rPr>
          <w:rFonts w:ascii="Times New Roman" w:eastAsia="Times New Roman" w:hAnsi="Times New Roman" w:cs="Times New Roman"/>
          <w:b/>
          <w:i/>
          <w:color w:val="000000"/>
          <w:sz w:val="24"/>
          <w:szCs w:val="24"/>
        </w:rPr>
      </w:pPr>
      <w:r w:rsidRPr="001A082E">
        <w:rPr>
          <w:rFonts w:ascii="Times New Roman" w:eastAsia="Times New Roman" w:hAnsi="Times New Roman" w:cs="Times New Roman"/>
          <w:color w:val="000000"/>
          <w:sz w:val="24"/>
          <w:szCs w:val="24"/>
        </w:rPr>
        <w:tab/>
      </w:r>
      <w:r w:rsidRPr="001A082E">
        <w:rPr>
          <w:rFonts w:ascii="Times New Roman" w:eastAsia="Times New Roman" w:hAnsi="Times New Roman" w:cs="Times New Roman"/>
          <w:b/>
          <w:i/>
          <w:color w:val="000000"/>
          <w:sz w:val="24"/>
          <w:szCs w:val="24"/>
        </w:rPr>
        <w:t xml:space="preserve">Универсальные учебные регулятивные действия: </w:t>
      </w:r>
    </w:p>
    <w:p w14:paraId="06E3CCCC" w14:textId="77777777" w:rsidR="00004DB6" w:rsidRDefault="001A082E" w:rsidP="00004DB6">
      <w:pPr>
        <w:pStyle w:val="a6"/>
        <w:numPr>
          <w:ilvl w:val="0"/>
          <w:numId w:val="17"/>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004DB6">
        <w:rPr>
          <w:rFonts w:ascii="Times New Roman" w:eastAsia="Times New Roman" w:hAnsi="Times New Roman" w:cs="Times New Roman"/>
          <w:color w:val="000000"/>
          <w:sz w:val="24"/>
          <w:szCs w:val="24"/>
        </w:rPr>
        <w:t xml:space="preserve">составлять и выполнять индивидуальные комплексы </w:t>
      </w:r>
      <w:r w:rsidR="00004DB6">
        <w:rPr>
          <w:rFonts w:ascii="Times New Roman" w:eastAsia="Times New Roman" w:hAnsi="Times New Roman" w:cs="Times New Roman"/>
          <w:color w:val="000000"/>
          <w:sz w:val="24"/>
          <w:szCs w:val="24"/>
        </w:rPr>
        <w:t xml:space="preserve">физических упражнений с разной </w:t>
      </w:r>
      <w:r w:rsidRPr="00004DB6">
        <w:rPr>
          <w:rFonts w:ascii="Times New Roman" w:eastAsia="Times New Roman" w:hAnsi="Times New Roman" w:cs="Times New Roman"/>
          <w:color w:val="000000"/>
          <w:sz w:val="24"/>
          <w:szCs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C346A33" w14:textId="77777777" w:rsidR="00004DB6" w:rsidRDefault="001A082E" w:rsidP="00004DB6">
      <w:pPr>
        <w:pStyle w:val="a6"/>
        <w:numPr>
          <w:ilvl w:val="0"/>
          <w:numId w:val="17"/>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004DB6">
        <w:rPr>
          <w:rFonts w:ascii="Times New Roman" w:eastAsia="Times New Roman" w:hAnsi="Times New Roman" w:cs="Times New Roman"/>
          <w:color w:val="000000"/>
          <w:sz w:val="24"/>
          <w:szCs w:val="24"/>
        </w:rPr>
        <w:t>составлять и выполнять акробатические и гимнастические комплексы упражнений, самостоятельно разучивать сложно-координированные упраж</w:t>
      </w:r>
      <w:r w:rsidR="00EF2585" w:rsidRPr="00004DB6">
        <w:rPr>
          <w:rFonts w:ascii="Times New Roman" w:eastAsia="Times New Roman" w:hAnsi="Times New Roman" w:cs="Times New Roman"/>
          <w:color w:val="000000"/>
          <w:sz w:val="24"/>
          <w:szCs w:val="24"/>
        </w:rPr>
        <w:t xml:space="preserve">нения на спортивных снарядах; </w:t>
      </w:r>
    </w:p>
    <w:p w14:paraId="31DB1A4B" w14:textId="77777777" w:rsidR="00004DB6" w:rsidRDefault="001A082E" w:rsidP="00004DB6">
      <w:pPr>
        <w:pStyle w:val="a6"/>
        <w:numPr>
          <w:ilvl w:val="0"/>
          <w:numId w:val="17"/>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004DB6">
        <w:rPr>
          <w:rFonts w:ascii="Times New Roman" w:eastAsia="Times New Roman" w:hAnsi="Times New Roman" w:cs="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w:t>
      </w:r>
      <w:r w:rsidR="00004DB6">
        <w:rPr>
          <w:rFonts w:ascii="Times New Roman" w:eastAsia="Times New Roman" w:hAnsi="Times New Roman" w:cs="Times New Roman"/>
          <w:color w:val="000000"/>
          <w:sz w:val="24"/>
          <w:szCs w:val="24"/>
        </w:rPr>
        <w:t xml:space="preserve">совместное исправление; </w:t>
      </w:r>
    </w:p>
    <w:p w14:paraId="3D8C7B26" w14:textId="77777777" w:rsidR="00004DB6" w:rsidRDefault="001A082E" w:rsidP="00004DB6">
      <w:pPr>
        <w:pStyle w:val="a6"/>
        <w:numPr>
          <w:ilvl w:val="0"/>
          <w:numId w:val="17"/>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004DB6">
        <w:rPr>
          <w:rFonts w:ascii="Times New Roman" w:eastAsia="Times New Roman" w:hAnsi="Times New Roman" w:cs="Times New Roman"/>
          <w:color w:val="000000"/>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w:t>
      </w:r>
      <w:r w:rsidR="00004DB6">
        <w:rPr>
          <w:rFonts w:ascii="Times New Roman" w:eastAsia="Times New Roman" w:hAnsi="Times New Roman" w:cs="Times New Roman"/>
          <w:color w:val="000000"/>
          <w:sz w:val="24"/>
          <w:szCs w:val="24"/>
        </w:rPr>
        <w:t xml:space="preserve">команды и команды соперников; </w:t>
      </w:r>
    </w:p>
    <w:p w14:paraId="515D3AB8" w14:textId="77777777" w:rsidR="001A082E" w:rsidRPr="00004DB6" w:rsidRDefault="001A082E" w:rsidP="00004DB6">
      <w:pPr>
        <w:pStyle w:val="a6"/>
        <w:numPr>
          <w:ilvl w:val="0"/>
          <w:numId w:val="17"/>
        </w:numPr>
        <w:tabs>
          <w:tab w:val="left" w:pos="180"/>
        </w:tabs>
        <w:autoSpaceDE w:val="0"/>
        <w:autoSpaceDN w:val="0"/>
        <w:spacing w:before="190" w:after="0"/>
        <w:ind w:right="144"/>
        <w:rPr>
          <w:rFonts w:ascii="Times New Roman" w:eastAsia="Times New Roman" w:hAnsi="Times New Roman" w:cs="Times New Roman"/>
          <w:color w:val="000000"/>
          <w:sz w:val="24"/>
          <w:szCs w:val="24"/>
        </w:rPr>
      </w:pPr>
      <w:r w:rsidRPr="00004DB6">
        <w:rPr>
          <w:rFonts w:ascii="Times New Roman" w:eastAsia="Times New Roman" w:hAnsi="Times New Roman" w:cs="Times New Roman"/>
          <w:color w:val="000000"/>
          <w:sz w:val="24"/>
          <w:szCs w:val="24"/>
        </w:rPr>
        <w:t>организовывать оказание первой помощи при травмах и ушибах во время самостоятельных занятий</w:t>
      </w:r>
      <w:r w:rsidR="00EF2585" w:rsidRPr="00004DB6">
        <w:rPr>
          <w:rFonts w:ascii="Times New Roman" w:eastAsia="Times New Roman" w:hAnsi="Times New Roman" w:cs="Times New Roman"/>
          <w:color w:val="000000"/>
          <w:sz w:val="24"/>
          <w:szCs w:val="24"/>
        </w:rPr>
        <w:t xml:space="preserve"> </w:t>
      </w:r>
      <w:r w:rsidRPr="00004DB6">
        <w:rPr>
          <w:rFonts w:ascii="Times New Roman" w:eastAsia="Times New Roman" w:hAnsi="Times New Roman" w:cs="Times New Roman"/>
          <w:color w:val="000000"/>
          <w:sz w:val="24"/>
          <w:szCs w:val="24"/>
        </w:rPr>
        <w:t>физической культурой и спортом, применять способы и приёмы помощи в зависимости от характера и признаков полученной травмы.</w:t>
      </w:r>
    </w:p>
    <w:p w14:paraId="00A27D7D" w14:textId="77777777" w:rsidR="001A082E" w:rsidRPr="00210D75" w:rsidRDefault="001A082E" w:rsidP="001A082E">
      <w:pPr>
        <w:autoSpaceDE w:val="0"/>
        <w:autoSpaceDN w:val="0"/>
        <w:spacing w:before="190" w:after="0"/>
        <w:ind w:left="180"/>
        <w:rPr>
          <w:rFonts w:ascii="Times New Roman" w:hAnsi="Times New Roman" w:cs="Times New Roman"/>
        </w:rPr>
      </w:pPr>
      <w:r w:rsidRPr="00210D75">
        <w:rPr>
          <w:rFonts w:ascii="Times New Roman" w:eastAsia="Times New Roman" w:hAnsi="Times New Roman" w:cs="Times New Roman"/>
          <w:b/>
          <w:color w:val="000000"/>
        </w:rPr>
        <w:t>ПРЕДМЕТНЫЕ РЕЗУЛЬТАТЫ</w:t>
      </w:r>
    </w:p>
    <w:p w14:paraId="74B4D350" w14:textId="77777777" w:rsidR="00210D75" w:rsidRDefault="001A082E" w:rsidP="00210D75">
      <w:pPr>
        <w:tabs>
          <w:tab w:val="left" w:pos="180"/>
        </w:tabs>
        <w:autoSpaceDE w:val="0"/>
        <w:autoSpaceDN w:val="0"/>
        <w:spacing w:before="190" w:after="0"/>
        <w:rPr>
          <w:rFonts w:ascii="Times New Roman" w:eastAsia="Times New Roman" w:hAnsi="Times New Roman" w:cs="Times New Roman"/>
          <w:color w:val="000000"/>
          <w:sz w:val="24"/>
          <w:szCs w:val="24"/>
        </w:rPr>
      </w:pPr>
      <w:r w:rsidRPr="00210D75">
        <w:rPr>
          <w:rFonts w:ascii="Times New Roman" w:eastAsia="Times New Roman" w:hAnsi="Times New Roman" w:cs="Times New Roman"/>
          <w:color w:val="000000"/>
          <w:sz w:val="24"/>
          <w:szCs w:val="24"/>
        </w:rPr>
        <w:t xml:space="preserve">К концу обучения в 5 классе обучающийся научится: </w:t>
      </w:r>
      <w:r w:rsidR="00210D75" w:rsidRPr="00210D75">
        <w:rPr>
          <w:rFonts w:ascii="Times New Roman" w:hAnsi="Times New Roman" w:cs="Times New Roman"/>
          <w:sz w:val="24"/>
          <w:szCs w:val="24"/>
        </w:rPr>
        <w:br/>
      </w:r>
    </w:p>
    <w:p w14:paraId="581B9907"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lastRenderedPageBreak/>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p>
    <w:p w14:paraId="35CA7564"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33063A9F"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14:paraId="1103AF92"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5573244B"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00210D75" w:rsidRPr="00210D75">
        <w:rPr>
          <w:rFonts w:ascii="Times New Roman" w:hAnsi="Times New Roman" w:cs="Times New Roman"/>
          <w:sz w:val="24"/>
          <w:szCs w:val="24"/>
        </w:rPr>
        <w:br/>
      </w:r>
      <w:r w:rsidRPr="00210D75">
        <w:rPr>
          <w:rFonts w:ascii="Times New Roman" w:eastAsia="Times New Roman" w:hAnsi="Times New Roman" w:cs="Times New Roman"/>
          <w:color w:val="000000"/>
          <w:sz w:val="24"/>
          <w:szCs w:val="24"/>
        </w:rPr>
        <w:t>выполнять опорный прыжок с разбега способом «ноги врозь» (мальчики) и способом</w:t>
      </w:r>
      <w:r w:rsidR="00210D75">
        <w:rPr>
          <w:rFonts w:ascii="Times New Roman" w:hAnsi="Times New Roman" w:cs="Times New Roman"/>
          <w:sz w:val="24"/>
          <w:szCs w:val="24"/>
        </w:rPr>
        <w:t xml:space="preserve"> </w:t>
      </w:r>
      <w:r w:rsidRPr="00210D75">
        <w:rPr>
          <w:rFonts w:ascii="Times New Roman" w:eastAsia="Times New Roman" w:hAnsi="Times New Roman" w:cs="Times New Roman"/>
          <w:color w:val="000000"/>
          <w:sz w:val="24"/>
          <w:szCs w:val="24"/>
        </w:rPr>
        <w:t xml:space="preserve">«напрыгивания с последующим спрыгиванием» (девочки); </w:t>
      </w:r>
    </w:p>
    <w:p w14:paraId="3D442A30"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7B133E36"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14:paraId="2C46A876"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выполнять бег с равномерной скоростью с высокого старта по учебной дистанции; </w:t>
      </w:r>
      <w:r w:rsidR="00210D75" w:rsidRPr="00210D75">
        <w:rPr>
          <w:rFonts w:ascii="Times New Roman" w:hAnsi="Times New Roman" w:cs="Times New Roman"/>
          <w:sz w:val="24"/>
          <w:szCs w:val="24"/>
        </w:rPr>
        <w:br/>
      </w:r>
      <w:r w:rsidRPr="00210D75">
        <w:rPr>
          <w:rFonts w:ascii="Times New Roman" w:eastAsia="Times New Roman" w:hAnsi="Times New Roman" w:cs="Times New Roman"/>
          <w:color w:val="000000"/>
          <w:sz w:val="24"/>
          <w:szCs w:val="24"/>
        </w:rPr>
        <w:t xml:space="preserve">демонстрировать технику прыжка в длину с разбега способом «согнув ноги»; </w:t>
      </w:r>
      <w:r w:rsidR="00210D75" w:rsidRPr="00210D75">
        <w:rPr>
          <w:rFonts w:ascii="Times New Roman" w:hAnsi="Times New Roman" w:cs="Times New Roman"/>
          <w:sz w:val="24"/>
          <w:szCs w:val="24"/>
        </w:rPr>
        <w:br/>
      </w:r>
      <w:r w:rsidRPr="00210D75">
        <w:rPr>
          <w:rFonts w:ascii="Times New Roman" w:eastAsia="Times New Roman" w:hAnsi="Times New Roman" w:cs="Times New Roman"/>
          <w:color w:val="000000"/>
          <w:sz w:val="24"/>
          <w:szCs w:val="24"/>
        </w:rPr>
        <w:t xml:space="preserve">передвигаться на лыжах попеременным двухшажным ходом (для бесснежных районов — имитация передвижения); </w:t>
      </w:r>
    </w:p>
    <w:p w14:paraId="2DB980AC"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 xml:space="preserve">демонстрировать технические действия в спортивных играх: </w:t>
      </w:r>
      <w:r w:rsidR="00210D75" w:rsidRPr="00210D75">
        <w:rPr>
          <w:rFonts w:ascii="Times New Roman" w:hAnsi="Times New Roman" w:cs="Times New Roman"/>
          <w:sz w:val="24"/>
          <w:szCs w:val="24"/>
        </w:rPr>
        <w:br/>
      </w:r>
      <w:r w:rsidRPr="00210D75">
        <w:rPr>
          <w:rFonts w:ascii="Times New Roman" w:eastAsia="Times New Roman" w:hAnsi="Times New Roman" w:cs="Times New Roman"/>
          <w:b/>
          <w:color w:val="000000"/>
          <w:sz w:val="24"/>
          <w:szCs w:val="24"/>
        </w:rPr>
        <w:t>баскетбол</w:t>
      </w:r>
      <w:r w:rsidRPr="00210D75">
        <w:rPr>
          <w:rFonts w:ascii="Times New Roman" w:eastAsia="Times New Roman" w:hAnsi="Times New Roman" w:cs="Times New Roman"/>
          <w:color w:val="000000"/>
          <w:sz w:val="24"/>
          <w:szCs w:val="24"/>
        </w:rPr>
        <w:t xml:space="preserve"> (ведение мяча с равномерной скоростью в разных направлениях; приём и передача мяча двумя руками от груди с места и в движении); </w:t>
      </w:r>
      <w:r w:rsidR="00210D75" w:rsidRPr="00210D75">
        <w:rPr>
          <w:rFonts w:ascii="Times New Roman" w:hAnsi="Times New Roman" w:cs="Times New Roman"/>
          <w:sz w:val="24"/>
          <w:szCs w:val="24"/>
        </w:rPr>
        <w:br/>
      </w:r>
      <w:r w:rsidRPr="00210D75">
        <w:rPr>
          <w:rFonts w:ascii="Times New Roman" w:eastAsia="Times New Roman" w:hAnsi="Times New Roman" w:cs="Times New Roman"/>
          <w:b/>
          <w:color w:val="000000"/>
          <w:sz w:val="24"/>
          <w:szCs w:val="24"/>
        </w:rPr>
        <w:t xml:space="preserve">волейбол </w:t>
      </w:r>
      <w:r w:rsidRPr="00210D75">
        <w:rPr>
          <w:rFonts w:ascii="Times New Roman" w:eastAsia="Times New Roman" w:hAnsi="Times New Roman" w:cs="Times New Roman"/>
          <w:color w:val="000000"/>
          <w:sz w:val="24"/>
          <w:szCs w:val="24"/>
        </w:rPr>
        <w:t xml:space="preserve">(приём и передача мяча двумя руками снизу и сверху с места и в движении, прямая нижняя подача); </w:t>
      </w:r>
    </w:p>
    <w:p w14:paraId="408A1D1A" w14:textId="77777777" w:rsidR="00210D75" w:rsidRPr="00210D75" w:rsidRDefault="001A082E" w:rsidP="00210D7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b/>
          <w:color w:val="000000"/>
          <w:sz w:val="24"/>
          <w:szCs w:val="24"/>
        </w:rPr>
        <w:t>футбол</w:t>
      </w:r>
      <w:r w:rsidRPr="00210D75">
        <w:rPr>
          <w:rFonts w:ascii="Times New Roman" w:eastAsia="Times New Roman" w:hAnsi="Times New Roman" w:cs="Times New Roman"/>
          <w:color w:val="000000"/>
          <w:sz w:val="24"/>
          <w:szCs w:val="24"/>
        </w:rPr>
        <w:t xml:space="preserve"> (ведение мяча с равномерной скоростью в разных направлениях, приём и передача мяча, удар по неподвижному мячу с небольшого разбега); </w:t>
      </w:r>
    </w:p>
    <w:p w14:paraId="0D8B4763" w14:textId="77777777" w:rsidR="00250E85" w:rsidRPr="00250E85" w:rsidRDefault="001A082E" w:rsidP="00250E85">
      <w:pPr>
        <w:pStyle w:val="a6"/>
        <w:numPr>
          <w:ilvl w:val="0"/>
          <w:numId w:val="19"/>
        </w:numPr>
        <w:tabs>
          <w:tab w:val="left" w:pos="180"/>
        </w:tabs>
        <w:autoSpaceDE w:val="0"/>
        <w:autoSpaceDN w:val="0"/>
        <w:spacing w:before="190" w:after="0"/>
        <w:rPr>
          <w:sz w:val="28"/>
          <w:szCs w:val="28"/>
        </w:rPr>
      </w:pPr>
      <w:r w:rsidRPr="00210D75">
        <w:rPr>
          <w:rFonts w:ascii="Times New Roman" w:eastAsia="Times New Roman" w:hAnsi="Times New Roman" w:cs="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w:t>
      </w:r>
      <w:r w:rsidRPr="00210D75">
        <w:rPr>
          <w:rFonts w:ascii="Times New Roman" w:eastAsia="Times New Roman" w:hAnsi="Times New Roman"/>
          <w:color w:val="000000"/>
          <w:sz w:val="28"/>
          <w:szCs w:val="28"/>
        </w:rPr>
        <w:t xml:space="preserve"> </w:t>
      </w:r>
      <w:r w:rsidR="00250E85">
        <w:rPr>
          <w:rFonts w:ascii="Times New Roman" w:eastAsia="Times New Roman" w:hAnsi="Times New Roman"/>
          <w:color w:val="000000"/>
          <w:sz w:val="24"/>
          <w:szCs w:val="24"/>
        </w:rPr>
        <w:t>особенностей.</w:t>
      </w:r>
    </w:p>
    <w:p w14:paraId="333E6BBF" w14:textId="77777777" w:rsidR="00EF3BB7" w:rsidRPr="001A082E" w:rsidRDefault="00EF3BB7" w:rsidP="001A082E">
      <w:pPr>
        <w:spacing w:after="0"/>
        <w:rPr>
          <w:rFonts w:ascii="Times New Roman" w:hAnsi="Times New Roman" w:cs="Times New Roman"/>
          <w:sz w:val="24"/>
          <w:szCs w:val="24"/>
        </w:rPr>
      </w:pPr>
    </w:p>
    <w:p w14:paraId="7CB83C80" w14:textId="77777777" w:rsidR="00EF3BB7" w:rsidRPr="00250E85" w:rsidRDefault="00A008E4" w:rsidP="00A008E4">
      <w:pPr>
        <w:autoSpaceDE w:val="0"/>
        <w:autoSpaceDN w:val="0"/>
        <w:spacing w:after="0"/>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EF3BB7" w:rsidRPr="00250E85">
        <w:rPr>
          <w:rFonts w:ascii="Times New Roman" w:eastAsia="Times New Roman" w:hAnsi="Times New Roman" w:cs="Times New Roman"/>
          <w:b/>
          <w:color w:val="000000"/>
          <w:sz w:val="28"/>
          <w:szCs w:val="28"/>
        </w:rPr>
        <w:t>СОДЕРЖАНИЕ УЧЕБНОГО ПРЕДМЕТА</w:t>
      </w:r>
    </w:p>
    <w:p w14:paraId="42F5EA98" w14:textId="77777777" w:rsidR="00EF3BB7" w:rsidRPr="001A082E" w:rsidRDefault="00EF3BB7" w:rsidP="00250E85">
      <w:pPr>
        <w:autoSpaceDE w:val="0"/>
        <w:autoSpaceDN w:val="0"/>
        <w:spacing w:before="346" w:after="0"/>
        <w:ind w:right="144"/>
        <w:rPr>
          <w:rFonts w:ascii="Times New Roman" w:hAnsi="Times New Roman" w:cs="Times New Roman"/>
          <w:sz w:val="24"/>
          <w:szCs w:val="24"/>
        </w:rPr>
      </w:pPr>
      <w:r w:rsidRPr="001A082E">
        <w:rPr>
          <w:rFonts w:ascii="Times New Roman" w:eastAsia="Times New Roman" w:hAnsi="Times New Roman" w:cs="Times New Roman"/>
          <w:b/>
          <w:color w:val="000000"/>
          <w:sz w:val="24"/>
          <w:szCs w:val="24"/>
        </w:rPr>
        <w:t>Знания о физической культуре</w:t>
      </w:r>
      <w:r w:rsidRPr="001A082E">
        <w:rPr>
          <w:rFonts w:ascii="Times New Roman" w:eastAsia="Times New Roman" w:hAnsi="Times New Roman" w:cs="Times New Roman"/>
          <w:color w:val="000000"/>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6F3598DD" w14:textId="77777777" w:rsidR="00EF3BB7" w:rsidRPr="001A082E" w:rsidRDefault="00EF3BB7" w:rsidP="001A082E">
      <w:pPr>
        <w:tabs>
          <w:tab w:val="left" w:pos="180"/>
        </w:tabs>
        <w:autoSpaceDE w:val="0"/>
        <w:autoSpaceDN w:val="0"/>
        <w:spacing w:before="70" w:after="0"/>
        <w:ind w:right="144"/>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763659B5" w14:textId="77777777" w:rsidR="00EF3BB7" w:rsidRPr="001A082E" w:rsidRDefault="00EF3BB7" w:rsidP="001A082E">
      <w:pPr>
        <w:tabs>
          <w:tab w:val="left" w:pos="180"/>
        </w:tabs>
        <w:autoSpaceDE w:val="0"/>
        <w:autoSpaceDN w:val="0"/>
        <w:spacing w:before="70" w:after="0"/>
        <w:ind w:right="288"/>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E1C65AC" w14:textId="77777777" w:rsidR="00EF3BB7" w:rsidRPr="001A082E" w:rsidRDefault="00EF3BB7" w:rsidP="001A082E">
      <w:pPr>
        <w:tabs>
          <w:tab w:val="left" w:pos="180"/>
        </w:tabs>
        <w:autoSpaceDE w:val="0"/>
        <w:autoSpaceDN w:val="0"/>
        <w:spacing w:before="70" w:after="0"/>
        <w:ind w:right="144"/>
        <w:rPr>
          <w:rFonts w:ascii="Times New Roman" w:hAnsi="Times New Roman" w:cs="Times New Roman"/>
          <w:sz w:val="24"/>
          <w:szCs w:val="24"/>
        </w:rPr>
      </w:pPr>
      <w:r w:rsidRPr="001A082E">
        <w:rPr>
          <w:rFonts w:ascii="Times New Roman" w:eastAsia="Times New Roman" w:hAnsi="Times New Roman" w:cs="Times New Roman"/>
          <w:i/>
          <w:color w:val="000000"/>
          <w:sz w:val="24"/>
          <w:szCs w:val="24"/>
        </w:rPr>
        <w:t>Способы самостоятельной деятельности</w:t>
      </w:r>
      <w:r w:rsidRPr="001A082E">
        <w:rPr>
          <w:rFonts w:ascii="Times New Roman" w:eastAsia="Times New Roman" w:hAnsi="Times New Roman" w:cs="Times New Roman"/>
          <w:color w:val="000000"/>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1A082E">
        <w:rPr>
          <w:rFonts w:ascii="Times New Roman" w:hAnsi="Times New Roman" w:cs="Times New Roman"/>
          <w:sz w:val="24"/>
          <w:szCs w:val="24"/>
        </w:rPr>
        <w:tab/>
      </w:r>
      <w:r w:rsidRPr="001A082E">
        <w:rPr>
          <w:rFonts w:ascii="Times New Roman" w:eastAsia="Times New Roman" w:hAnsi="Times New Roman" w:cs="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42754722" w14:textId="77777777" w:rsidR="00EF3BB7" w:rsidRPr="001A082E" w:rsidRDefault="00EF3BB7" w:rsidP="001A082E">
      <w:pPr>
        <w:tabs>
          <w:tab w:val="left" w:pos="180"/>
        </w:tabs>
        <w:autoSpaceDE w:val="0"/>
        <w:autoSpaceDN w:val="0"/>
        <w:spacing w:before="7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1A082E">
        <w:rPr>
          <w:rFonts w:ascii="Times New Roman" w:hAnsi="Times New Roman" w:cs="Times New Roman"/>
          <w:sz w:val="24"/>
          <w:szCs w:val="24"/>
        </w:rPr>
        <w:tab/>
      </w:r>
      <w:r w:rsidRPr="001A082E">
        <w:rPr>
          <w:rFonts w:ascii="Times New Roman" w:eastAsia="Times New Roman" w:hAnsi="Times New Roman" w:cs="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2836C06A" w14:textId="77777777" w:rsidR="00EF3BB7" w:rsidRPr="001A082E" w:rsidRDefault="00EF3BB7" w:rsidP="00250E85">
      <w:pPr>
        <w:autoSpaceDE w:val="0"/>
        <w:autoSpaceDN w:val="0"/>
        <w:spacing w:before="70"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Составление дневника физической культуры.</w:t>
      </w:r>
    </w:p>
    <w:p w14:paraId="57806CE9" w14:textId="77777777" w:rsidR="00EF3BB7" w:rsidRPr="001A082E" w:rsidRDefault="00EF3BB7" w:rsidP="00250E85">
      <w:pPr>
        <w:autoSpaceDE w:val="0"/>
        <w:autoSpaceDN w:val="0"/>
        <w:spacing w:before="70" w:after="0"/>
        <w:ind w:right="144"/>
        <w:rPr>
          <w:rFonts w:ascii="Times New Roman" w:hAnsi="Times New Roman" w:cs="Times New Roman"/>
          <w:sz w:val="24"/>
          <w:szCs w:val="24"/>
        </w:rPr>
      </w:pPr>
      <w:r w:rsidRPr="001A082E">
        <w:rPr>
          <w:rFonts w:ascii="Times New Roman" w:eastAsia="Times New Roman" w:hAnsi="Times New Roman" w:cs="Times New Roman"/>
          <w:b/>
          <w:color w:val="000000"/>
          <w:sz w:val="24"/>
          <w:szCs w:val="24"/>
        </w:rPr>
        <w:t>Физическое совершенствование</w:t>
      </w:r>
      <w:r w:rsidRPr="001A082E">
        <w:rPr>
          <w:rFonts w:ascii="Times New Roman" w:eastAsia="Times New Roman" w:hAnsi="Times New Roman" w:cs="Times New Roman"/>
          <w:color w:val="000000"/>
          <w:sz w:val="24"/>
          <w:szCs w:val="24"/>
        </w:rPr>
        <w:t xml:space="preserve">. </w:t>
      </w:r>
      <w:r w:rsidRPr="001A082E">
        <w:rPr>
          <w:rFonts w:ascii="Times New Roman" w:eastAsia="Times New Roman" w:hAnsi="Times New Roman" w:cs="Times New Roman"/>
          <w:b/>
          <w:i/>
          <w:color w:val="000000"/>
          <w:sz w:val="24"/>
          <w:szCs w:val="24"/>
        </w:rPr>
        <w:t>Физкультурно-оздоровительная деятельность</w:t>
      </w:r>
      <w:r w:rsidRPr="001A082E">
        <w:rPr>
          <w:rFonts w:ascii="Times New Roman" w:eastAsia="Times New Roman" w:hAnsi="Times New Roman" w:cs="Times New Roman"/>
          <w:color w:val="000000"/>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74DF0EA4" w14:textId="77777777" w:rsidR="00EF3BB7" w:rsidRPr="001A082E" w:rsidRDefault="00EF3BB7" w:rsidP="001A082E">
      <w:pPr>
        <w:autoSpaceDE w:val="0"/>
        <w:autoSpaceDN w:val="0"/>
        <w:spacing w:before="70" w:after="0"/>
        <w:ind w:right="288"/>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2C41AE47" w14:textId="77777777" w:rsidR="00EF3BB7" w:rsidRPr="001A082E" w:rsidRDefault="00EF3BB7" w:rsidP="001A082E">
      <w:pPr>
        <w:tabs>
          <w:tab w:val="left" w:pos="180"/>
        </w:tabs>
        <w:autoSpaceDE w:val="0"/>
        <w:autoSpaceDN w:val="0"/>
        <w:spacing w:before="70" w:after="0"/>
        <w:ind w:right="1296"/>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6EC7A7A4" w14:textId="77777777" w:rsidR="00EF3BB7" w:rsidRPr="001A082E" w:rsidRDefault="00EF3BB7" w:rsidP="00250E85">
      <w:pPr>
        <w:autoSpaceDE w:val="0"/>
        <w:autoSpaceDN w:val="0"/>
        <w:spacing w:before="70" w:after="0"/>
        <w:rPr>
          <w:rFonts w:ascii="Times New Roman" w:hAnsi="Times New Roman" w:cs="Times New Roman"/>
          <w:sz w:val="24"/>
          <w:szCs w:val="24"/>
        </w:rPr>
      </w:pPr>
      <w:r w:rsidRPr="001A082E">
        <w:rPr>
          <w:rFonts w:ascii="Times New Roman" w:eastAsia="Times New Roman" w:hAnsi="Times New Roman" w:cs="Times New Roman"/>
          <w:i/>
          <w:color w:val="000000"/>
          <w:sz w:val="24"/>
          <w:szCs w:val="24"/>
        </w:rPr>
        <w:t>Модуль «Гимнастика»</w:t>
      </w:r>
      <w:r w:rsidRPr="001A082E">
        <w:rPr>
          <w:rFonts w:ascii="Times New Roman" w:eastAsia="Times New Roman" w:hAnsi="Times New Roman" w:cs="Times New Roman"/>
          <w:color w:val="000000"/>
          <w:sz w:val="24"/>
          <w:szCs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7C773436" w14:textId="77777777" w:rsidR="00EF3BB7" w:rsidRPr="001A082E" w:rsidRDefault="00EF3BB7" w:rsidP="00250E85">
      <w:pPr>
        <w:autoSpaceDE w:val="0"/>
        <w:autoSpaceDN w:val="0"/>
        <w:spacing w:before="72" w:after="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41B02B8" w14:textId="77777777" w:rsidR="00EF3BB7" w:rsidRPr="001A082E" w:rsidRDefault="00EF3BB7" w:rsidP="00250E85">
      <w:pPr>
        <w:autoSpaceDE w:val="0"/>
        <w:autoSpaceDN w:val="0"/>
        <w:spacing w:before="70" w:after="0"/>
        <w:ind w:right="144"/>
        <w:rPr>
          <w:rFonts w:ascii="Times New Roman" w:hAnsi="Times New Roman" w:cs="Times New Roman"/>
          <w:sz w:val="24"/>
          <w:szCs w:val="24"/>
        </w:rPr>
      </w:pPr>
      <w:r w:rsidRPr="001A082E">
        <w:rPr>
          <w:rFonts w:ascii="Times New Roman" w:eastAsia="Times New Roman" w:hAnsi="Times New Roman" w:cs="Times New Roman"/>
          <w:i/>
          <w:color w:val="000000"/>
          <w:sz w:val="24"/>
          <w:szCs w:val="24"/>
        </w:rPr>
        <w:t>Модуль «Лёгкая атлетика»</w:t>
      </w:r>
      <w:r w:rsidRPr="001A082E">
        <w:rPr>
          <w:rFonts w:ascii="Times New Roman" w:eastAsia="Times New Roman" w:hAnsi="Times New Roman" w:cs="Times New Roman"/>
          <w:color w:val="000000"/>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B43ED24" w14:textId="77777777" w:rsidR="00EF3BB7" w:rsidRPr="001A082E" w:rsidRDefault="00EF3BB7" w:rsidP="001A082E">
      <w:pPr>
        <w:tabs>
          <w:tab w:val="left" w:pos="180"/>
        </w:tabs>
        <w:autoSpaceDE w:val="0"/>
        <w:autoSpaceDN w:val="0"/>
        <w:spacing w:before="70" w:after="0"/>
        <w:ind w:right="720"/>
        <w:rPr>
          <w:rFonts w:ascii="Times New Roman" w:hAnsi="Times New Roman" w:cs="Times New Roman"/>
          <w:sz w:val="24"/>
          <w:szCs w:val="24"/>
        </w:rPr>
      </w:pPr>
      <w:r w:rsidRPr="001A082E">
        <w:rPr>
          <w:rFonts w:ascii="Times New Roman" w:eastAsia="Times New Roman" w:hAnsi="Times New Roman" w:cs="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14:paraId="17ED3C92" w14:textId="77777777" w:rsidR="00EF3BB7" w:rsidRPr="001A082E" w:rsidRDefault="00EF3BB7"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i/>
          <w:color w:val="000000"/>
          <w:sz w:val="24"/>
          <w:szCs w:val="24"/>
        </w:rPr>
        <w:lastRenderedPageBreak/>
        <w:t>Модуль «Зимние виды спорта»</w:t>
      </w:r>
      <w:r w:rsidRPr="001A082E">
        <w:rPr>
          <w:rFonts w:ascii="Times New Roman" w:eastAsia="Times New Roman" w:hAnsi="Times New Roman" w:cs="Times New Roman"/>
          <w:color w:val="000000"/>
          <w:sz w:val="24"/>
          <w:szCs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03397340"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Модуль «Спортивные игры».</w:t>
      </w:r>
    </w:p>
    <w:p w14:paraId="4E07194B"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01623130"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2F05A7E0"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07060104"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C619DC2"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 xml:space="preserve">Модуль «Спорт». Физическая подготовка к выполнению нормативов комплекса ГТО с </w:t>
      </w:r>
    </w:p>
    <w:p w14:paraId="17EDC627" w14:textId="77777777" w:rsidR="004426FD" w:rsidRPr="001A082E" w:rsidRDefault="004426FD" w:rsidP="00250E85">
      <w:pPr>
        <w:autoSpaceDE w:val="0"/>
        <w:autoSpaceDN w:val="0"/>
        <w:spacing w:before="70" w:after="0"/>
        <w:ind w:right="288"/>
        <w:rPr>
          <w:rFonts w:ascii="Times New Roman" w:eastAsia="Times New Roman" w:hAnsi="Times New Roman" w:cs="Times New Roman"/>
          <w:color w:val="000000"/>
          <w:sz w:val="24"/>
          <w:szCs w:val="24"/>
        </w:rPr>
      </w:pPr>
      <w:r w:rsidRPr="001A082E">
        <w:rPr>
          <w:rFonts w:ascii="Times New Roman" w:eastAsia="Times New Roman" w:hAnsi="Times New Roman" w:cs="Times New Roman"/>
          <w:color w:val="000000"/>
          <w:sz w:val="24"/>
          <w:szCs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7D77783" w14:textId="77777777" w:rsidR="004426FD" w:rsidRPr="001A082E" w:rsidRDefault="004426FD" w:rsidP="001A082E">
      <w:pPr>
        <w:autoSpaceDE w:val="0"/>
        <w:autoSpaceDN w:val="0"/>
        <w:spacing w:before="70" w:after="0"/>
        <w:ind w:right="288" w:firstLine="180"/>
        <w:rPr>
          <w:rFonts w:ascii="Times New Roman" w:eastAsia="Times New Roman" w:hAnsi="Times New Roman" w:cs="Times New Roman"/>
          <w:color w:val="000000"/>
          <w:sz w:val="24"/>
          <w:szCs w:val="24"/>
        </w:rPr>
      </w:pPr>
    </w:p>
    <w:p w14:paraId="4010944D" w14:textId="77777777" w:rsidR="00EF3BB7" w:rsidRPr="001A082E" w:rsidRDefault="00EF3BB7" w:rsidP="001A082E">
      <w:pPr>
        <w:autoSpaceDE w:val="0"/>
        <w:autoSpaceDN w:val="0"/>
        <w:spacing w:after="78"/>
        <w:rPr>
          <w:rFonts w:ascii="Times New Roman" w:hAnsi="Times New Roman" w:cs="Times New Roman"/>
          <w:sz w:val="24"/>
          <w:szCs w:val="24"/>
        </w:rPr>
      </w:pPr>
    </w:p>
    <w:p w14:paraId="5716168A" w14:textId="77777777" w:rsidR="00EF3BB7" w:rsidRPr="003E52D1" w:rsidRDefault="003D1BE9" w:rsidP="001A082E">
      <w:pPr>
        <w:autoSpaceDE w:val="0"/>
        <w:autoSpaceDN w:val="0"/>
        <w:spacing w:after="0"/>
        <w:rPr>
          <w:sz w:val="28"/>
          <w:szCs w:val="28"/>
        </w:rPr>
        <w:sectPr w:rsidR="00EF3BB7" w:rsidRPr="003E52D1" w:rsidSect="00092FEF">
          <w:pgSz w:w="11900" w:h="16840"/>
          <w:pgMar w:top="851" w:right="850" w:bottom="1134" w:left="1701" w:header="720" w:footer="720" w:gutter="0"/>
          <w:cols w:space="720"/>
          <w:docGrid w:linePitch="299"/>
        </w:sectPr>
      </w:pPr>
      <w:r w:rsidRPr="001A082E">
        <w:rPr>
          <w:rFonts w:ascii="Times New Roman" w:eastAsia="Times New Roman" w:hAnsi="Times New Roman" w:cs="Times New Roman"/>
          <w:b/>
          <w:color w:val="000000"/>
          <w:sz w:val="24"/>
          <w:szCs w:val="24"/>
        </w:rPr>
        <w:t xml:space="preserve">                                      </w:t>
      </w:r>
    </w:p>
    <w:p w14:paraId="056B9616" w14:textId="77777777" w:rsidR="00EF3BB7" w:rsidRDefault="00EF3BB7" w:rsidP="00EF3BB7">
      <w:pPr>
        <w:autoSpaceDE w:val="0"/>
        <w:autoSpaceDN w:val="0"/>
        <w:spacing w:after="64" w:line="220" w:lineRule="exact"/>
      </w:pPr>
    </w:p>
    <w:p w14:paraId="0B697754" w14:textId="1F268CA3" w:rsidR="00EF3BB7" w:rsidRPr="003E52D1" w:rsidRDefault="003E52D1" w:rsidP="00EF3BB7">
      <w:pPr>
        <w:autoSpaceDE w:val="0"/>
        <w:autoSpaceDN w:val="0"/>
        <w:spacing w:after="258" w:line="232" w:lineRule="auto"/>
        <w:rPr>
          <w:sz w:val="28"/>
          <w:szCs w:val="28"/>
          <w:lang w:val="en-US"/>
        </w:rPr>
      </w:pPr>
      <w:r w:rsidRPr="003E52D1">
        <w:rPr>
          <w:rFonts w:ascii="Times New Roman" w:eastAsia="Times New Roman" w:hAnsi="Times New Roman"/>
          <w:b/>
          <w:color w:val="000000"/>
          <w:w w:val="101"/>
          <w:sz w:val="28"/>
          <w:szCs w:val="28"/>
        </w:rPr>
        <w:t xml:space="preserve">                                                                 </w:t>
      </w:r>
      <w:r w:rsidR="00152BB7">
        <w:rPr>
          <w:rFonts w:ascii="Times New Roman" w:eastAsia="Times New Roman" w:hAnsi="Times New Roman"/>
          <w:b/>
          <w:color w:val="000000"/>
          <w:w w:val="101"/>
          <w:sz w:val="28"/>
          <w:szCs w:val="28"/>
        </w:rPr>
        <w:t>КАЛЕНДАРНО-</w:t>
      </w:r>
      <w:r w:rsidR="00EF3BB7" w:rsidRPr="003E52D1">
        <w:rPr>
          <w:rFonts w:ascii="Times New Roman" w:eastAsia="Times New Roman" w:hAnsi="Times New Roman"/>
          <w:b/>
          <w:color w:val="000000"/>
          <w:w w:val="101"/>
          <w:sz w:val="28"/>
          <w:szCs w:val="28"/>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4022"/>
        <w:gridCol w:w="528"/>
        <w:gridCol w:w="1106"/>
        <w:gridCol w:w="1140"/>
        <w:gridCol w:w="864"/>
        <w:gridCol w:w="4912"/>
        <w:gridCol w:w="1080"/>
        <w:gridCol w:w="1382"/>
      </w:tblGrid>
      <w:tr w:rsidR="00EF3BB7" w14:paraId="67CBEB6F" w14:textId="77777777" w:rsidTr="00EF3BB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1380DE" w14:textId="77777777" w:rsidR="00EF3BB7" w:rsidRDefault="00EF3BB7">
            <w:pPr>
              <w:autoSpaceDE w:val="0"/>
              <w:autoSpaceDN w:val="0"/>
              <w:spacing w:before="78" w:after="0" w:line="244" w:lineRule="auto"/>
              <w:ind w:right="144"/>
              <w:jc w:val="center"/>
              <w:rPr>
                <w:lang w:val="en-US" w:eastAsia="en-US"/>
              </w:rP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40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43BD0F"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B8BE50"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6A0968"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91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F7CED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C71C3E" w14:textId="77777777" w:rsidR="00EF3BB7" w:rsidRDefault="00EF3BB7">
            <w:pPr>
              <w:autoSpaceDE w:val="0"/>
              <w:autoSpaceDN w:val="0"/>
              <w:spacing w:before="78" w:after="0" w:line="244" w:lineRule="auto"/>
              <w:ind w:left="72" w:right="288"/>
              <w:rPr>
                <w:lang w:val="en-US" w:eastAsia="en-US"/>
              </w:rPr>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936665" w14:textId="77777777" w:rsidR="00EF3BB7" w:rsidRDefault="00EF3BB7">
            <w:pPr>
              <w:autoSpaceDE w:val="0"/>
              <w:autoSpaceDN w:val="0"/>
              <w:spacing w:before="78" w:after="0" w:line="249" w:lineRule="auto"/>
              <w:ind w:left="72"/>
              <w:rPr>
                <w:lang w:val="en-US" w:eastAsia="en-US"/>
              </w:rPr>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EF3BB7" w14:paraId="09D56B13" w14:textId="77777777" w:rsidTr="00EF3BB7">
        <w:trPr>
          <w:trHeight w:hRule="exact" w:val="57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513EAC0" w14:textId="77777777" w:rsidR="00EF3BB7" w:rsidRDefault="00EF3BB7">
            <w:pPr>
              <w:spacing w:after="0" w:line="240" w:lineRule="auto"/>
              <w:rPr>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8219108" w14:textId="77777777" w:rsidR="00EF3BB7" w:rsidRDefault="00EF3BB7">
            <w:pPr>
              <w:spacing w:after="0" w:line="240" w:lineRule="auto"/>
              <w:rPr>
                <w:lang w:eastAsia="en-US"/>
              </w:rPr>
            </w:pP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AC5AC1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b/>
                <w:color w:val="000000"/>
                <w:w w:val="97"/>
                <w:sz w:val="16"/>
              </w:rPr>
              <w:t>всего</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C687D99" w14:textId="77777777" w:rsidR="00EF3BB7" w:rsidRDefault="00EF3BB7">
            <w:pPr>
              <w:autoSpaceDE w:val="0"/>
              <w:autoSpaceDN w:val="0"/>
              <w:spacing w:before="78" w:after="0" w:line="244" w:lineRule="auto"/>
              <w:ind w:left="70"/>
              <w:rPr>
                <w:lang w:val="en-US" w:eastAsia="en-US"/>
              </w:rPr>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A71EBE"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69530F6D" w14:textId="77777777" w:rsidR="00EF3BB7" w:rsidRDefault="00EF3BB7">
            <w:pPr>
              <w:spacing w:after="0" w:line="240" w:lineRule="auto"/>
              <w:rPr>
                <w:lang w:val="en-US" w:eastAsia="en-US"/>
              </w:rPr>
            </w:pPr>
          </w:p>
        </w:tc>
        <w:tc>
          <w:tcPr>
            <w:tcW w:w="4912" w:type="dxa"/>
            <w:vMerge/>
            <w:tcBorders>
              <w:top w:val="single" w:sz="4" w:space="0" w:color="000000"/>
              <w:left w:val="single" w:sz="4" w:space="0" w:color="000000"/>
              <w:bottom w:val="single" w:sz="4" w:space="0" w:color="000000"/>
              <w:right w:val="single" w:sz="4" w:space="0" w:color="000000"/>
            </w:tcBorders>
            <w:vAlign w:val="center"/>
            <w:hideMark/>
          </w:tcPr>
          <w:p w14:paraId="3283AF7A" w14:textId="77777777" w:rsidR="00EF3BB7" w:rsidRDefault="00EF3BB7">
            <w:pPr>
              <w:spacing w:after="0" w:line="240" w:lineRule="auto"/>
              <w:rPr>
                <w:lang w:val="en-US" w:eastAsia="en-US"/>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00EF9DDC" w14:textId="77777777" w:rsidR="00EF3BB7" w:rsidRDefault="00EF3BB7">
            <w:pPr>
              <w:spacing w:after="0" w:line="240" w:lineRule="auto"/>
              <w:rPr>
                <w:lang w:val="en-US" w:eastAsia="en-US"/>
              </w:rPr>
            </w:pPr>
          </w:p>
        </w:tc>
        <w:tc>
          <w:tcPr>
            <w:tcW w:w="1382" w:type="dxa"/>
            <w:vMerge/>
            <w:tcBorders>
              <w:top w:val="single" w:sz="4" w:space="0" w:color="000000"/>
              <w:left w:val="single" w:sz="4" w:space="0" w:color="000000"/>
              <w:bottom w:val="single" w:sz="4" w:space="0" w:color="000000"/>
              <w:right w:val="single" w:sz="4" w:space="0" w:color="000000"/>
            </w:tcBorders>
            <w:vAlign w:val="center"/>
            <w:hideMark/>
          </w:tcPr>
          <w:p w14:paraId="0387BFCA" w14:textId="77777777" w:rsidR="00EF3BB7" w:rsidRDefault="00EF3BB7">
            <w:pPr>
              <w:spacing w:after="0" w:line="240" w:lineRule="auto"/>
              <w:rPr>
                <w:lang w:val="en-US" w:eastAsia="en-US"/>
              </w:rPr>
            </w:pPr>
          </w:p>
        </w:tc>
      </w:tr>
      <w:tr w:rsidR="00EF3BB7" w14:paraId="5BDE1E93" w14:textId="77777777" w:rsidTr="00EF3BB7">
        <w:trPr>
          <w:trHeight w:val="348"/>
        </w:trPr>
        <w:tc>
          <w:tcPr>
            <w:tcW w:w="15502" w:type="dxa"/>
            <w:gridSpan w:val="9"/>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B7969D6"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b/>
                <w:color w:val="000000"/>
                <w:w w:val="97"/>
                <w:sz w:val="16"/>
              </w:rPr>
              <w:t>Раздел 1. ЗНАНИЯ О ФИЗИЧЕСКОЙ КУЛЬТУРЕ</w:t>
            </w:r>
          </w:p>
        </w:tc>
      </w:tr>
      <w:tr w:rsidR="00EF3BB7" w14:paraId="3CA954E4" w14:textId="77777777" w:rsidTr="00EF3BB7">
        <w:trPr>
          <w:trHeight w:hRule="exact" w:val="734"/>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47C5AA"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1.1.</w:t>
            </w:r>
          </w:p>
        </w:tc>
        <w:tc>
          <w:tcPr>
            <w:tcW w:w="40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7709EA" w14:textId="77777777" w:rsidR="00EF3BB7" w:rsidRDefault="00EF3BB7">
            <w:pPr>
              <w:autoSpaceDE w:val="0"/>
              <w:autoSpaceDN w:val="0"/>
              <w:spacing w:before="76" w:after="0" w:line="244" w:lineRule="auto"/>
              <w:ind w:left="72" w:right="864"/>
              <w:rPr>
                <w:lang w:eastAsia="en-US"/>
              </w:rPr>
            </w:pPr>
            <w:r>
              <w:rPr>
                <w:rFonts w:ascii="Times New Roman" w:eastAsia="Times New Roman" w:hAnsi="Times New Roman"/>
                <w:b/>
                <w:color w:val="000000"/>
                <w:w w:val="97"/>
                <w:sz w:val="16"/>
              </w:rPr>
              <w:t>Знакомство с программным материалом и требованиями к его освоению</w:t>
            </w:r>
          </w:p>
        </w:tc>
        <w:tc>
          <w:tcPr>
            <w:tcW w:w="528" w:type="dxa"/>
            <w:tcBorders>
              <w:top w:val="single" w:sz="6"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8C412ED"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6"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516DB6D" w14:textId="77777777" w:rsidR="00EF3BB7" w:rsidRDefault="00EF3BB7">
            <w:pPr>
              <w:autoSpaceDE w:val="0"/>
              <w:autoSpaceDN w:val="0"/>
              <w:spacing w:before="76"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ECA975"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2DC493"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05.09.2022</w:t>
            </w:r>
          </w:p>
        </w:tc>
        <w:tc>
          <w:tcPr>
            <w:tcW w:w="49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DAF16E" w14:textId="48B9FFC4" w:rsidR="00EF3BB7" w:rsidRDefault="00EF3BB7">
            <w:pPr>
              <w:autoSpaceDE w:val="0"/>
              <w:autoSpaceDN w:val="0"/>
              <w:spacing w:before="76" w:after="0" w:line="249" w:lineRule="auto"/>
              <w:ind w:left="72" w:right="576"/>
              <w:rPr>
                <w:lang w:eastAsia="en-US"/>
              </w:rPr>
            </w:pPr>
            <w:r>
              <w:rPr>
                <w:rFonts w:ascii="Times New Roman" w:eastAsia="Times New Roman" w:hAnsi="Times New Roman"/>
                <w:color w:val="000000"/>
                <w:w w:val="97"/>
                <w:sz w:val="16"/>
              </w:rPr>
              <w:t xml:space="preserve">приводят примеры содержательного наполнения форм занятий физкультурно-оздоровительной и спортивно-оздоровительной </w:t>
            </w:r>
            <w:r w:rsidR="00F75556">
              <w:rPr>
                <w:rFonts w:ascii="Times New Roman" w:eastAsia="Times New Roman" w:hAnsi="Times New Roman"/>
                <w:color w:val="000000"/>
                <w:w w:val="97"/>
                <w:sz w:val="16"/>
              </w:rPr>
              <w:t>направленности;</w:t>
            </w:r>
          </w:p>
        </w:tc>
        <w:tc>
          <w:tcPr>
            <w:tcW w:w="108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6CBB04"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4F48D1"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1CFBE952" w14:textId="77777777" w:rsidTr="00EF3BB7">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2A75E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FB3A20" w14:textId="77777777" w:rsidR="00EF3BB7" w:rsidRDefault="00EF3BB7">
            <w:pPr>
              <w:autoSpaceDE w:val="0"/>
              <w:autoSpaceDN w:val="0"/>
              <w:spacing w:before="76" w:after="0" w:line="249" w:lineRule="auto"/>
              <w:ind w:left="72" w:right="288"/>
              <w:rPr>
                <w:lang w:eastAsia="en-US"/>
              </w:rPr>
            </w:pPr>
            <w:r>
              <w:rPr>
                <w:rFonts w:ascii="Times New Roman" w:eastAsia="Times New Roman" w:hAnsi="Times New Roman"/>
                <w:b/>
                <w:color w:val="000000"/>
                <w:w w:val="97"/>
                <w:sz w:val="16"/>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AF1B178"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5322C3F"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D85D0E"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76B8B5"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14.11.2022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98AA55" w14:textId="67EE3D46" w:rsidR="00EF3BB7" w:rsidRDefault="00EF3BB7">
            <w:pPr>
              <w:autoSpaceDE w:val="0"/>
              <w:autoSpaceDN w:val="0"/>
              <w:spacing w:before="76" w:after="0" w:line="252" w:lineRule="auto"/>
              <w:ind w:left="72"/>
              <w:rPr>
                <w:lang w:eastAsia="en-US"/>
              </w:rPr>
            </w:pPr>
            <w:r>
              <w:rPr>
                <w:rFonts w:ascii="Times New Roman" w:eastAsia="Times New Roman" w:hAnsi="Times New Roman"/>
                <w:color w:val="000000"/>
                <w:w w:val="97"/>
                <w:sz w:val="16"/>
              </w:rPr>
              <w:t xml:space="preserve">описывают основные формы оздоровительных занятий, </w:t>
            </w:r>
            <w:r>
              <w:br/>
            </w:r>
            <w:r>
              <w:rPr>
                <w:rFonts w:ascii="Times New Roman" w:eastAsia="Times New Roman" w:hAnsi="Times New Roman"/>
                <w:color w:val="000000"/>
                <w:w w:val="97"/>
                <w:sz w:val="16"/>
              </w:rPr>
              <w:t xml:space="preserve">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w:t>
            </w:r>
            <w:r w:rsidR="00F75556">
              <w:rPr>
                <w:rFonts w:ascii="Times New Roman" w:eastAsia="Times New Roman" w:hAnsi="Times New Roman"/>
                <w:color w:val="000000"/>
                <w:w w:val="97"/>
                <w:sz w:val="16"/>
              </w:rPr>
              <w:t>спорта;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CB49A8"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D59684"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1CD223EB"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32BE7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C0B740" w14:textId="77777777" w:rsidR="00EF3BB7" w:rsidRDefault="00EF3BB7">
            <w:pPr>
              <w:autoSpaceDE w:val="0"/>
              <w:autoSpaceDN w:val="0"/>
              <w:spacing w:before="78" w:after="0" w:line="244" w:lineRule="auto"/>
              <w:ind w:left="72" w:right="288"/>
              <w:rPr>
                <w:lang w:eastAsia="en-US"/>
              </w:rPr>
            </w:pPr>
            <w:r>
              <w:rPr>
                <w:rFonts w:ascii="Times New Roman" w:eastAsia="Times New Roman" w:hAnsi="Times New Roman"/>
                <w:b/>
                <w:color w:val="000000"/>
                <w:w w:val="97"/>
                <w:sz w:val="16"/>
              </w:rPr>
              <w:t xml:space="preserve">Знакомство с понятием «здоровый образ жизни» и значением здорового образа жизни в </w:t>
            </w:r>
            <w:r>
              <w:br/>
            </w:r>
            <w:r>
              <w:rPr>
                <w:rFonts w:ascii="Times New Roman" w:eastAsia="Times New Roman" w:hAnsi="Times New Roman"/>
                <w:b/>
                <w:color w:val="000000"/>
                <w:w w:val="97"/>
                <w:sz w:val="16"/>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C42EB4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E49D16C"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F3FE0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64BAF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29.12.2022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648112" w14:textId="77777777"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задают вопросы по организации спортивных соревнований, делают выводы о возможном в них участии;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B8815C"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47569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47109A11"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B8BD4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41E42B"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b/>
                <w:color w:val="000000"/>
                <w:w w:val="97"/>
                <w:sz w:val="16"/>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0DB393C"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52F9720"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C588C7"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1D388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20.04.2023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0F2F3F" w14:textId="77777777"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задают вопросы по организации спортивных соревнований, делают выводы о возможном в них участии;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945C4C"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A5DCB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172FE3D9" w14:textId="77777777" w:rsidTr="00EF3BB7">
        <w:trPr>
          <w:trHeight w:hRule="exact" w:val="350"/>
        </w:trPr>
        <w:tc>
          <w:tcPr>
            <w:tcW w:w="44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F34C40"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AC1176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4</w:t>
            </w:r>
          </w:p>
        </w:tc>
        <w:tc>
          <w:tcPr>
            <w:tcW w:w="10484" w:type="dxa"/>
            <w:gridSpan w:val="6"/>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4CACAB2E" w14:textId="77777777" w:rsidR="00EF3BB7" w:rsidRDefault="00EF3BB7">
            <w:pPr>
              <w:rPr>
                <w:lang w:val="en-US" w:eastAsia="en-US"/>
              </w:rPr>
            </w:pPr>
          </w:p>
        </w:tc>
      </w:tr>
      <w:tr w:rsidR="00EF3BB7" w14:paraId="1D485866" w14:textId="77777777" w:rsidTr="00EF3BB7">
        <w:trPr>
          <w:trHeight w:val="432"/>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44B10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Раздел 2. СПОСОБЫ САМОСТОЯТЕЛЬНОЙ ДЕЯТЕЛЬНОСТИ</w:t>
            </w:r>
          </w:p>
        </w:tc>
      </w:tr>
      <w:tr w:rsidR="00EF3BB7" w14:paraId="6A139E33"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740862"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7294CF" w14:textId="77777777" w:rsidR="00EF3BB7" w:rsidRDefault="00EF3BB7">
            <w:pPr>
              <w:autoSpaceDE w:val="0"/>
              <w:autoSpaceDN w:val="0"/>
              <w:spacing w:before="76" w:after="0" w:line="244" w:lineRule="auto"/>
              <w:ind w:left="72" w:right="720"/>
              <w:rPr>
                <w:lang w:eastAsia="en-US"/>
              </w:rPr>
            </w:pPr>
            <w:r>
              <w:rPr>
                <w:rFonts w:ascii="Times New Roman" w:eastAsia="Times New Roman" w:hAnsi="Times New Roman"/>
                <w:b/>
                <w:color w:val="000000"/>
                <w:w w:val="97"/>
                <w:sz w:val="16"/>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1FC390C2"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C9527DD"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270467"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E0C953"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07.09.2022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9829D4" w14:textId="6B0E17AA" w:rsidR="00EF3BB7" w:rsidRDefault="00EF3BB7">
            <w:pPr>
              <w:autoSpaceDE w:val="0"/>
              <w:autoSpaceDN w:val="0"/>
              <w:spacing w:before="76" w:after="0" w:line="249" w:lineRule="auto"/>
              <w:ind w:left="72" w:right="576"/>
              <w:rPr>
                <w:lang w:eastAsia="en-US"/>
              </w:rPr>
            </w:pPr>
            <w:r>
              <w:rPr>
                <w:rFonts w:ascii="Times New Roman" w:eastAsia="Times New Roman" w:hAnsi="Times New Roman"/>
                <w:color w:val="000000"/>
                <w:w w:val="97"/>
                <w:sz w:val="16"/>
              </w:rPr>
              <w:t xml:space="preserve">определяют индивидуальные виды деятельности в течение дня, устанавливают временной диапазон и последовательность их </w:t>
            </w:r>
            <w:r w:rsidR="00F75556">
              <w:rPr>
                <w:rFonts w:ascii="Times New Roman" w:eastAsia="Times New Roman" w:hAnsi="Times New Roman"/>
                <w:color w:val="000000"/>
                <w:w w:val="97"/>
                <w:sz w:val="16"/>
              </w:rPr>
              <w:t>выполнения;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897817"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D0FA0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844E41A"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A90051"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7DEB95" w14:textId="77777777" w:rsidR="00EF3BB7" w:rsidRDefault="00EF3BB7">
            <w:pPr>
              <w:autoSpaceDE w:val="0"/>
              <w:autoSpaceDN w:val="0"/>
              <w:spacing w:before="76" w:after="0" w:line="244" w:lineRule="auto"/>
              <w:ind w:left="72" w:right="432"/>
              <w:rPr>
                <w:lang w:eastAsia="en-US"/>
              </w:rPr>
            </w:pPr>
            <w:r>
              <w:rPr>
                <w:rFonts w:ascii="Times New Roman" w:eastAsia="Times New Roman" w:hAnsi="Times New Roman"/>
                <w:b/>
                <w:color w:val="000000"/>
                <w:w w:val="97"/>
                <w:sz w:val="16"/>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4C389E6"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C8DFD11"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325E13"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4FE422"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14.09.2022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EFAF1D"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color w:val="000000"/>
                <w:w w:val="97"/>
                <w:sz w:val="16"/>
              </w:rPr>
              <w:t>знакомятся с понятием «физическое развитие» в значении «процесс взросления организма под влиянием наследственных программ»;;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1DBF4E"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40F006"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546AD451"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EFB60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27ED2F"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b/>
                <w:color w:val="000000"/>
                <w:w w:val="97"/>
                <w:sz w:val="16"/>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EC3037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A68821C"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544782"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48302E"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21.09.2022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6D0231" w14:textId="77777777"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знакомятся с понятием «физическое развитие» в значении «процесс взросления организма под влиянием наследственных программ»;;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F9F575"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4A5350"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48FF511C"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60005E"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FAE0EC"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b/>
                <w:color w:val="000000"/>
                <w:w w:val="97"/>
                <w:sz w:val="16"/>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593C89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1829F9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07AA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DE57F8"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28.09.2022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E1B63D" w14:textId="77777777" w:rsidR="00EF3BB7" w:rsidRDefault="00EF3BB7" w:rsidP="00DA7C60">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знакомятся с понятием «физическое развитие» в значении «процесс взросления организма под влиянием наследственных программ»;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19006D"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322D4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88300A3" w14:textId="77777777" w:rsidTr="00EF3BB7">
        <w:trPr>
          <w:trHeight w:hRule="exact" w:val="732"/>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5D77CFC"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2.5.</w:t>
            </w:r>
          </w:p>
        </w:tc>
        <w:tc>
          <w:tcPr>
            <w:tcW w:w="402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6E292E9" w14:textId="77777777" w:rsidR="00EF3BB7" w:rsidRDefault="00EF3BB7">
            <w:pPr>
              <w:autoSpaceDE w:val="0"/>
              <w:autoSpaceDN w:val="0"/>
              <w:spacing w:before="78" w:after="0" w:line="244" w:lineRule="auto"/>
              <w:ind w:left="72" w:right="1008"/>
              <w:rPr>
                <w:lang w:eastAsia="en-US"/>
              </w:rPr>
            </w:pPr>
            <w:r>
              <w:rPr>
                <w:rFonts w:ascii="Times New Roman" w:eastAsia="Times New Roman" w:hAnsi="Times New Roman"/>
                <w:b/>
                <w:color w:val="000000"/>
                <w:w w:val="97"/>
                <w:sz w:val="16"/>
              </w:rPr>
              <w:t>Измерение индивидуальных показателей физического развития</w:t>
            </w:r>
          </w:p>
        </w:tc>
        <w:tc>
          <w:tcPr>
            <w:tcW w:w="528"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hideMark/>
          </w:tcPr>
          <w:p w14:paraId="2D2AB370"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6" w:space="0" w:color="000000"/>
              <w:right w:val="single" w:sz="4" w:space="0" w:color="000000"/>
            </w:tcBorders>
            <w:tcMar>
              <w:top w:w="0" w:type="dxa"/>
              <w:left w:w="0" w:type="dxa"/>
              <w:bottom w:w="0" w:type="dxa"/>
              <w:right w:w="0" w:type="dxa"/>
            </w:tcMar>
            <w:hideMark/>
          </w:tcPr>
          <w:p w14:paraId="5A328B67"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01AE5B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2EB0AD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12.10.2022</w:t>
            </w:r>
          </w:p>
        </w:tc>
        <w:tc>
          <w:tcPr>
            <w:tcW w:w="491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E0B11BA" w14:textId="4B12FFCA" w:rsidR="00EF3BB7" w:rsidRDefault="00EF3BB7">
            <w:pPr>
              <w:autoSpaceDE w:val="0"/>
              <w:autoSpaceDN w:val="0"/>
              <w:spacing w:before="78" w:after="0" w:line="244" w:lineRule="auto"/>
              <w:ind w:left="72" w:right="576"/>
              <w:rPr>
                <w:lang w:eastAsia="en-US"/>
              </w:rPr>
            </w:pPr>
            <w:r>
              <w:rPr>
                <w:rFonts w:ascii="Times New Roman" w:eastAsia="Times New Roman" w:hAnsi="Times New Roman"/>
                <w:color w:val="000000"/>
                <w:w w:val="97"/>
                <w:sz w:val="16"/>
              </w:rPr>
              <w:t xml:space="preserve">определяют индивидуальные виды деятельности в течение дня, устанавливают временной диапазон и последовательность их </w:t>
            </w:r>
            <w:r w:rsidR="00F75556">
              <w:rPr>
                <w:rFonts w:ascii="Times New Roman" w:eastAsia="Times New Roman" w:hAnsi="Times New Roman"/>
                <w:color w:val="000000"/>
                <w:w w:val="97"/>
                <w:sz w:val="16"/>
              </w:rPr>
              <w:t>выполнения;</w:t>
            </w:r>
          </w:p>
        </w:tc>
        <w:tc>
          <w:tcPr>
            <w:tcW w:w="108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9B3D494"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2EF1199"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2FA40F4" w14:textId="77777777" w:rsidTr="00EF3BB7">
        <w:trPr>
          <w:trHeight w:hRule="exact" w:val="734"/>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BC2FD4"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2.6.</w:t>
            </w:r>
          </w:p>
        </w:tc>
        <w:tc>
          <w:tcPr>
            <w:tcW w:w="40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839DD9" w14:textId="77777777" w:rsidR="00EF3BB7" w:rsidRDefault="00EF3BB7">
            <w:pPr>
              <w:autoSpaceDE w:val="0"/>
              <w:autoSpaceDN w:val="0"/>
              <w:spacing w:before="76" w:after="0" w:line="228" w:lineRule="auto"/>
              <w:ind w:left="72"/>
              <w:rPr>
                <w:lang w:eastAsia="en-US"/>
              </w:rPr>
            </w:pPr>
            <w:r>
              <w:rPr>
                <w:rFonts w:ascii="Times New Roman" w:eastAsia="Times New Roman" w:hAnsi="Times New Roman"/>
                <w:b/>
                <w:color w:val="000000"/>
                <w:w w:val="97"/>
                <w:sz w:val="16"/>
              </w:rPr>
              <w:t>Упражнения для профилактики нарушения осанки</w:t>
            </w:r>
          </w:p>
        </w:tc>
        <w:tc>
          <w:tcPr>
            <w:tcW w:w="528" w:type="dxa"/>
            <w:tcBorders>
              <w:top w:val="single" w:sz="6"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6E4B72C2"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6"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F7E7004" w14:textId="77777777" w:rsidR="00EF3BB7" w:rsidRDefault="00EF3BB7">
            <w:pPr>
              <w:autoSpaceDE w:val="0"/>
              <w:autoSpaceDN w:val="0"/>
              <w:spacing w:before="76"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9C26E4"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8CBFB6"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09.11.2022</w:t>
            </w:r>
          </w:p>
        </w:tc>
        <w:tc>
          <w:tcPr>
            <w:tcW w:w="49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A37C84" w14:textId="77777777" w:rsidR="00EF3BB7" w:rsidRDefault="00EF3BB7" w:rsidP="00DA7C60">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устанавливают причинно-следственную связь между планированием режима дня школьника и изменениями показателей </w:t>
            </w:r>
            <w:r>
              <w:br/>
            </w:r>
            <w:r>
              <w:rPr>
                <w:rFonts w:ascii="Times New Roman" w:eastAsia="Times New Roman" w:hAnsi="Times New Roman"/>
                <w:color w:val="000000"/>
                <w:w w:val="97"/>
                <w:sz w:val="16"/>
              </w:rPr>
              <w:t>работоспособности в течение дня;</w:t>
            </w:r>
          </w:p>
        </w:tc>
        <w:tc>
          <w:tcPr>
            <w:tcW w:w="108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EC8DCC"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08ADA4"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48D1BBAB"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9A71FC"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2.7.</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13A3DF" w14:textId="77777777" w:rsidR="00EF3BB7" w:rsidRDefault="00EF3BB7">
            <w:pPr>
              <w:autoSpaceDE w:val="0"/>
              <w:autoSpaceDN w:val="0"/>
              <w:spacing w:before="76" w:after="0" w:line="232" w:lineRule="auto"/>
              <w:jc w:val="center"/>
              <w:rPr>
                <w:lang w:eastAsia="en-US"/>
              </w:rPr>
            </w:pPr>
            <w:r>
              <w:rPr>
                <w:rFonts w:ascii="Times New Roman" w:eastAsia="Times New Roman" w:hAnsi="Times New Roman"/>
                <w:b/>
                <w:color w:val="000000"/>
                <w:w w:val="97"/>
                <w:sz w:val="16"/>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9826BE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B71E769"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C7A25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AB3BAC"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23.11.2022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1CF014" w14:textId="77777777" w:rsidR="00EF3BB7" w:rsidRDefault="00EF3BB7">
            <w:pPr>
              <w:autoSpaceDE w:val="0"/>
              <w:autoSpaceDN w:val="0"/>
              <w:spacing w:before="76" w:after="0" w:line="244" w:lineRule="auto"/>
              <w:ind w:left="72" w:right="432"/>
              <w:rPr>
                <w:lang w:eastAsia="en-US"/>
              </w:rPr>
            </w:pPr>
            <w:r>
              <w:rPr>
                <w:rFonts w:ascii="Times New Roman" w:eastAsia="Times New Roman" w:hAnsi="Times New Roman"/>
                <w:color w:val="000000"/>
                <w:w w:val="97"/>
                <w:sz w:val="16"/>
              </w:rPr>
              <w:t>составляют индивидуальный режим дня и оформляют его в виде таблицы.;</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330AC1"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305FA3"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4940399" w14:textId="77777777" w:rsidTr="00EF3BB7">
        <w:trPr>
          <w:trHeight w:hRule="exact" w:val="52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19659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2.8.</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5B1CDC"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b/>
                <w:color w:val="000000"/>
                <w:w w:val="97"/>
                <w:sz w:val="16"/>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606EF6F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C045F48"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C81DED"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3105F6"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28.12.2022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BE6166"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color w:val="000000"/>
                <w:w w:val="97"/>
                <w:sz w:val="16"/>
              </w:rPr>
              <w:t>знакомятся с понятием «физическое развитие» в значении «процесс взросления организма под влиянием наследственных программ»;;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AB2DEA"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0D5C2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bl>
    <w:p w14:paraId="6D5B0BD3" w14:textId="77777777" w:rsidR="00EF3BB7" w:rsidRDefault="00EF3BB7" w:rsidP="00EF3BB7">
      <w:pPr>
        <w:autoSpaceDE w:val="0"/>
        <w:autoSpaceDN w:val="0"/>
        <w:spacing w:after="0" w:line="14" w:lineRule="exact"/>
        <w:rPr>
          <w:lang w:val="en-US" w:eastAsia="en-US"/>
        </w:rPr>
      </w:pPr>
    </w:p>
    <w:p w14:paraId="58E1989C" w14:textId="77777777" w:rsidR="00EF3BB7" w:rsidRDefault="00EF3BB7" w:rsidP="00EF3BB7">
      <w:pPr>
        <w:spacing w:after="0"/>
        <w:sectPr w:rsidR="00EF3BB7">
          <w:pgSz w:w="16840" w:h="11900"/>
          <w:pgMar w:top="282" w:right="640" w:bottom="388" w:left="666" w:header="720" w:footer="720" w:gutter="0"/>
          <w:cols w:space="720"/>
        </w:sectPr>
      </w:pPr>
    </w:p>
    <w:p w14:paraId="61A8755B" w14:textId="77777777" w:rsidR="00EF3BB7" w:rsidRDefault="00EF3BB7" w:rsidP="00EF3BB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22"/>
        <w:gridCol w:w="528"/>
        <w:gridCol w:w="1106"/>
        <w:gridCol w:w="1140"/>
        <w:gridCol w:w="864"/>
        <w:gridCol w:w="4912"/>
        <w:gridCol w:w="1080"/>
        <w:gridCol w:w="1382"/>
      </w:tblGrid>
      <w:tr w:rsidR="00EF3BB7" w14:paraId="43D3D1CD"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AB185A"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2.9.</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D1E493"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b/>
                <w:color w:val="000000"/>
                <w:w w:val="97"/>
                <w:sz w:val="16"/>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B3AB7DD"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6AC78AA"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9E1AB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742CE9"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18.01.2023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EBAA3B" w14:textId="17C94A6D" w:rsidR="00EF3BB7" w:rsidRDefault="00EF3BB7">
            <w:pPr>
              <w:autoSpaceDE w:val="0"/>
              <w:autoSpaceDN w:val="0"/>
              <w:spacing w:before="78" w:after="0" w:line="244" w:lineRule="auto"/>
              <w:ind w:left="72" w:right="720"/>
              <w:rPr>
                <w:lang w:eastAsia="en-US"/>
              </w:rPr>
            </w:pPr>
            <w:r>
              <w:rPr>
                <w:rFonts w:ascii="Times New Roman" w:eastAsia="Times New Roman" w:hAnsi="Times New Roman"/>
                <w:color w:val="000000"/>
                <w:w w:val="97"/>
                <w:sz w:val="16"/>
              </w:rPr>
              <w:t xml:space="preserve">знакомятся с понятием «работоспособность» и изменениями показателей работоспособности в течение </w:t>
            </w:r>
            <w:r w:rsidR="00F75556">
              <w:rPr>
                <w:rFonts w:ascii="Times New Roman" w:eastAsia="Times New Roman" w:hAnsi="Times New Roman"/>
                <w:color w:val="000000"/>
                <w:w w:val="97"/>
                <w:sz w:val="16"/>
              </w:rPr>
              <w:t>дня;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EE6D21"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DD60B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618E5E6"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247B57"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2.10</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9C989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C96A67B"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4A7D9D6B"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0CEF7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4B3053"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25.01.2023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89AB4F" w14:textId="464AFF49" w:rsidR="00EF3BB7" w:rsidRDefault="00EF3BB7">
            <w:pPr>
              <w:autoSpaceDE w:val="0"/>
              <w:autoSpaceDN w:val="0"/>
              <w:spacing w:before="78" w:after="0" w:line="244" w:lineRule="auto"/>
              <w:ind w:left="72" w:right="720"/>
              <w:rPr>
                <w:lang w:eastAsia="en-US"/>
              </w:rPr>
            </w:pPr>
            <w:r>
              <w:rPr>
                <w:rFonts w:ascii="Times New Roman" w:eastAsia="Times New Roman" w:hAnsi="Times New Roman"/>
                <w:color w:val="000000"/>
                <w:w w:val="97"/>
                <w:sz w:val="16"/>
              </w:rPr>
              <w:t xml:space="preserve">знакомятся с понятием «работоспособность» и изменениями показателей работоспособности в течение </w:t>
            </w:r>
            <w:r w:rsidR="00F75556">
              <w:rPr>
                <w:rFonts w:ascii="Times New Roman" w:eastAsia="Times New Roman" w:hAnsi="Times New Roman"/>
                <w:color w:val="000000"/>
                <w:w w:val="97"/>
                <w:sz w:val="16"/>
              </w:rPr>
              <w:t>дня;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7DB04A"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E108B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74243AF" w14:textId="77777777" w:rsidTr="00EF3BB7">
        <w:trPr>
          <w:trHeight w:hRule="exact" w:val="348"/>
        </w:trPr>
        <w:tc>
          <w:tcPr>
            <w:tcW w:w="44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38549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012DD63"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5</w:t>
            </w:r>
          </w:p>
        </w:tc>
        <w:tc>
          <w:tcPr>
            <w:tcW w:w="10484" w:type="dxa"/>
            <w:gridSpan w:val="6"/>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6EC3C3FA" w14:textId="77777777" w:rsidR="00EF3BB7" w:rsidRDefault="00EF3BB7">
            <w:pPr>
              <w:rPr>
                <w:lang w:val="en-US" w:eastAsia="en-US"/>
              </w:rPr>
            </w:pPr>
          </w:p>
        </w:tc>
      </w:tr>
      <w:tr w:rsidR="00EF3BB7" w14:paraId="41113102" w14:textId="77777777" w:rsidTr="00EF3BB7">
        <w:trPr>
          <w:trHeight w:val="350"/>
        </w:trPr>
        <w:tc>
          <w:tcPr>
            <w:tcW w:w="15502" w:type="dxa"/>
            <w:gridSpan w:val="9"/>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42B6D6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Раздел 3. ФИЗИЧЕСКОЕ СОВЕРШЕНСТВОВАНИЕ</w:t>
            </w:r>
          </w:p>
        </w:tc>
      </w:tr>
      <w:tr w:rsidR="00EF3BB7" w14:paraId="500AC050" w14:textId="77777777" w:rsidTr="00EF3BB7">
        <w:trPr>
          <w:trHeight w:hRule="exact" w:val="732"/>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91E7E0"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3.1.</w:t>
            </w:r>
          </w:p>
        </w:tc>
        <w:tc>
          <w:tcPr>
            <w:tcW w:w="40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796786" w14:textId="77777777" w:rsidR="00EF3BB7" w:rsidRDefault="00EF3BB7">
            <w:pPr>
              <w:autoSpaceDE w:val="0"/>
              <w:autoSpaceDN w:val="0"/>
              <w:spacing w:before="74" w:after="0" w:line="244" w:lineRule="auto"/>
              <w:ind w:left="72" w:right="1008"/>
              <w:rPr>
                <w:lang w:eastAsia="en-US"/>
              </w:rPr>
            </w:pPr>
            <w:r>
              <w:rPr>
                <w:rFonts w:ascii="Times New Roman" w:eastAsia="Times New Roman" w:hAnsi="Times New Roman"/>
                <w:b/>
                <w:color w:val="000000"/>
                <w:w w:val="97"/>
                <w:sz w:val="16"/>
              </w:rPr>
              <w:t>Знакомство с понятием «физкультурно-оздоровительная деятельность</w:t>
            </w:r>
          </w:p>
        </w:tc>
        <w:tc>
          <w:tcPr>
            <w:tcW w:w="528" w:type="dxa"/>
            <w:tcBorders>
              <w:top w:val="single" w:sz="6"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7854FC7"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6"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05265CD" w14:textId="77777777" w:rsidR="00EF3BB7" w:rsidRDefault="00EF3BB7">
            <w:pPr>
              <w:autoSpaceDE w:val="0"/>
              <w:autoSpaceDN w:val="0"/>
              <w:spacing w:before="74"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184183"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9628D7"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08.02.2023</w:t>
            </w:r>
          </w:p>
        </w:tc>
        <w:tc>
          <w:tcPr>
            <w:tcW w:w="49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A98950" w14:textId="77777777" w:rsidR="00EF3BB7" w:rsidRDefault="00EF3BB7">
            <w:pPr>
              <w:autoSpaceDE w:val="0"/>
              <w:autoSpaceDN w:val="0"/>
              <w:spacing w:before="74" w:after="0" w:line="249" w:lineRule="auto"/>
              <w:ind w:left="72" w:right="288"/>
              <w:rPr>
                <w:lang w:eastAsia="en-US"/>
              </w:rPr>
            </w:pPr>
            <w:r>
              <w:rPr>
                <w:rFonts w:ascii="Times New Roman" w:eastAsia="Times New Roman" w:hAnsi="Times New Roman"/>
                <w:color w:val="000000"/>
                <w:w w:val="97"/>
                <w:sz w:val="16"/>
              </w:rPr>
              <w:t xml:space="preserve">знакомятся с понятием «физкультурно-оздоровительная </w:t>
            </w:r>
            <w:r>
              <w:br/>
            </w:r>
            <w:r>
              <w:rPr>
                <w:rFonts w:ascii="Times New Roman" w:eastAsia="Times New Roman" w:hAnsi="Times New Roman"/>
                <w:color w:val="000000"/>
                <w:w w:val="97"/>
                <w:sz w:val="16"/>
              </w:rPr>
              <w:t>деятельность», ролью и значением физкультурно-оздоровительной деятельности в здоровом образе жизни современного человека.;</w:t>
            </w:r>
          </w:p>
        </w:tc>
        <w:tc>
          <w:tcPr>
            <w:tcW w:w="108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05874B" w14:textId="77777777" w:rsidR="00EF3BB7" w:rsidRDefault="00EF3BB7">
            <w:pPr>
              <w:autoSpaceDE w:val="0"/>
              <w:autoSpaceDN w:val="0"/>
              <w:spacing w:before="74"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244227"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1011FFF8"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80978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40EC8F"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4BFE25E"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05C27BD"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6D2D3D"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6D641C"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15.02.2023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A6846C" w14:textId="77777777"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3325FC"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450D09"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7B35767"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957D93"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FF37E3" w14:textId="77777777" w:rsidR="00EF3BB7" w:rsidRDefault="00EF3BB7">
            <w:pPr>
              <w:autoSpaceDE w:val="0"/>
              <w:autoSpaceDN w:val="0"/>
              <w:spacing w:before="76" w:after="0" w:line="232" w:lineRule="auto"/>
              <w:ind w:left="72"/>
              <w:rPr>
                <w:lang w:eastAsia="en-US"/>
              </w:rPr>
            </w:pPr>
            <w:r>
              <w:rPr>
                <w:rFonts w:ascii="Times New Roman" w:eastAsia="Times New Roman" w:hAnsi="Times New Roman"/>
                <w:b/>
                <w:color w:val="000000"/>
                <w:w w:val="97"/>
                <w:sz w:val="16"/>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C0FBDE0"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2F44658"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3B5D2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70BFEA"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13.02.2023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7F4766" w14:textId="77777777"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E31AA0"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814EA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44C32677"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2CD24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8BA8B0"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b/>
                <w:color w:val="000000"/>
                <w:w w:val="97"/>
                <w:sz w:val="16"/>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8D3391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A41CFF7"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D421F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2764B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06.03.2023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4F5023"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C24D7E"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23C181"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5C9679C" w14:textId="77777777" w:rsidTr="00EF3BB7">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A76A57"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3.5.</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A74D8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F56A158"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9786A4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915626"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A2A00F"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03.04.2023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E33864"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F71F1B"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71334A"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D513622"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98C1A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3.6.</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4B33B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1D0B9E7E"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1CC054A"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F3C697"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167F7A"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10.04.2023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251F18" w14:textId="13390001"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r w:rsidR="00F75556">
              <w:rPr>
                <w:rFonts w:ascii="Times New Roman" w:eastAsia="Times New Roman" w:hAnsi="Times New Roman"/>
                <w:color w:val="000000"/>
                <w:w w:val="97"/>
                <w:sz w:val="16"/>
              </w:rPr>
              <w:t>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26C944"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03FEC3"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463722B"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96B88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3.7.</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30F3F9"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50C596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5CE4B89"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34AA6C"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7AE168"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24.04.2023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260309" w14:textId="4A141D47"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w:t>
            </w:r>
            <w:r w:rsidR="00F75556">
              <w:rPr>
                <w:rFonts w:ascii="Times New Roman" w:eastAsia="Times New Roman" w:hAnsi="Times New Roman"/>
                <w:color w:val="000000"/>
                <w:w w:val="97"/>
                <w:sz w:val="16"/>
              </w:rPr>
              <w:t>стула;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4F4935"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B86766"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3EA387D"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1FCBB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3.8.</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D6FB21" w14:textId="77777777" w:rsidR="00EF3BB7" w:rsidRDefault="00EF3BB7">
            <w:pPr>
              <w:autoSpaceDE w:val="0"/>
              <w:autoSpaceDN w:val="0"/>
              <w:spacing w:before="76" w:after="0" w:line="244" w:lineRule="auto"/>
              <w:ind w:left="72" w:right="576"/>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Знакомство с понятием</w:t>
            </w:r>
            <w:r w:rsidR="00DA7C60">
              <w:rPr>
                <w:rFonts w:ascii="Times New Roman" w:eastAsia="Times New Roman" w:hAnsi="Times New Roman"/>
                <w:b/>
                <w:color w:val="000000"/>
                <w:w w:val="97"/>
                <w:sz w:val="16"/>
              </w:rPr>
              <w:t xml:space="preserve"> </w:t>
            </w:r>
            <w:r>
              <w:rPr>
                <w:rFonts w:ascii="Times New Roman" w:eastAsia="Times New Roman" w:hAnsi="Times New Roman"/>
                <w:b/>
                <w:color w:val="000000"/>
                <w:w w:val="97"/>
                <w:sz w:val="16"/>
              </w:rPr>
              <w:t>«спортивно-оздоровительная деятельность</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E6CFE0C"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0.25</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465B0320"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3CAA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D13A76"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16.11.2022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BC8EA5" w14:textId="458812A1"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r w:rsidR="00F75556">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B9183E"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E40D9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34D952E"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85FD10"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3.9.</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4A06A2" w14:textId="77777777" w:rsidR="00EF3BB7" w:rsidRDefault="00EF3BB7">
            <w:pPr>
              <w:autoSpaceDE w:val="0"/>
              <w:autoSpaceDN w:val="0"/>
              <w:spacing w:before="78" w:after="0" w:line="228" w:lineRule="auto"/>
              <w:jc w:val="center"/>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вперёд в группировке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8ED5B0F"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4CAF8A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B142C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5CBE8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28.11.2022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059415" w14:textId="04AC4053" w:rsidR="00EF3BB7" w:rsidRDefault="00EF3BB7">
            <w:pPr>
              <w:autoSpaceDE w:val="0"/>
              <w:autoSpaceDN w:val="0"/>
              <w:spacing w:before="78" w:after="0" w:line="244" w:lineRule="auto"/>
              <w:ind w:left="72" w:right="864"/>
              <w:rPr>
                <w:lang w:eastAsia="en-US"/>
              </w:rPr>
            </w:pPr>
            <w:r>
              <w:rPr>
                <w:rFonts w:ascii="Times New Roman" w:eastAsia="Times New Roman" w:hAnsi="Times New Roman"/>
                <w:color w:val="000000"/>
                <w:w w:val="97"/>
                <w:sz w:val="16"/>
              </w:rPr>
              <w:t xml:space="preserve">совершенствуют кувырок вперёд в группировке в полной </w:t>
            </w:r>
            <w:r w:rsidR="00F75556">
              <w:rPr>
                <w:rFonts w:ascii="Times New Roman" w:eastAsia="Times New Roman" w:hAnsi="Times New Roman"/>
                <w:color w:val="000000"/>
                <w:w w:val="97"/>
                <w:sz w:val="16"/>
              </w:rPr>
              <w:t>координации;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0EEA6D"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446118"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5066602" w14:textId="77777777" w:rsidTr="00EF3BB7">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61002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3.10.</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4F5DA3"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назад в группировке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5C81A0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89B098E"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CA8152"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D026F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30.11.2022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74B004"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91902D"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54D899"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2E75F0B"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844175"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3.11.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CFDA2E" w14:textId="77777777" w:rsidR="00EF3BB7" w:rsidRDefault="00EF3BB7">
            <w:pPr>
              <w:autoSpaceDE w:val="0"/>
              <w:autoSpaceDN w:val="0"/>
              <w:spacing w:before="76" w:after="0" w:line="244" w:lineRule="auto"/>
              <w:ind w:left="72" w:right="720"/>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вперёд ноги</w:t>
            </w:r>
            <w:r w:rsidR="00DA7C60">
              <w:rPr>
                <w:rFonts w:ascii="Times New Roman" w:eastAsia="Times New Roman" w:hAnsi="Times New Roman"/>
                <w:b/>
                <w:color w:val="000000"/>
                <w:w w:val="97"/>
                <w:sz w:val="16"/>
              </w:rPr>
              <w:t xml:space="preserve"> </w:t>
            </w:r>
            <w:r>
              <w:rPr>
                <w:rFonts w:ascii="Times New Roman" w:eastAsia="Times New Roman" w:hAnsi="Times New Roman"/>
                <w:b/>
                <w:color w:val="000000"/>
                <w:w w:val="97"/>
                <w:sz w:val="16"/>
              </w:rPr>
              <w:t>«скрёст</w:t>
            </w:r>
            <w:r w:rsidR="0002710F">
              <w:rPr>
                <w:rFonts w:ascii="Times New Roman" w:eastAsia="Times New Roman" w:hAnsi="Times New Roman"/>
                <w:b/>
                <w:color w:val="000000"/>
                <w:w w:val="97"/>
                <w:sz w:val="16"/>
              </w:rPr>
              <w:t>н</w:t>
            </w:r>
            <w:r>
              <w:rPr>
                <w:rFonts w:ascii="Times New Roman" w:eastAsia="Times New Roman" w:hAnsi="Times New Roman"/>
                <w:b/>
                <w:color w:val="000000"/>
                <w:w w:val="97"/>
                <w:sz w:val="16"/>
              </w:rPr>
              <w:t>о»</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5F1E4C9"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BE2D733" w14:textId="77777777" w:rsidR="00EF3BB7" w:rsidRDefault="00EF3BB7">
            <w:pPr>
              <w:autoSpaceDE w:val="0"/>
              <w:autoSpaceDN w:val="0"/>
              <w:spacing w:before="76"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6693C0"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3EE685"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05.12.2022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1E57E2" w14:textId="77777777" w:rsidR="00EF3BB7" w:rsidRDefault="00EF3BB7">
            <w:pPr>
              <w:autoSpaceDE w:val="0"/>
              <w:autoSpaceDN w:val="0"/>
              <w:spacing w:before="76" w:after="0" w:line="244" w:lineRule="auto"/>
              <w:ind w:right="576"/>
              <w:jc w:val="center"/>
              <w:rPr>
                <w:lang w:eastAsia="en-US"/>
              </w:rPr>
            </w:pPr>
            <w:r>
              <w:rPr>
                <w:rFonts w:ascii="Times New Roman" w:eastAsia="Times New Roman" w:hAnsi="Times New Roman"/>
                <w:color w:val="000000"/>
                <w:w w:val="97"/>
                <w:sz w:val="16"/>
              </w:rPr>
              <w:t>определяют задачи закрепления и совершенствования техники кувырка вперёд в группировке для самостоятельных занятий;;</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1E2B3C"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6D3DC3"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792E839"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362274"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D4A6D6"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назад из стойки на лопатках</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1D1152C2"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CA0AF6C"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769EFE"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BE7189"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07.12.2022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16409A" w14:textId="77777777" w:rsidR="00EF3BB7" w:rsidRDefault="00EF3BB7">
            <w:pPr>
              <w:autoSpaceDE w:val="0"/>
              <w:autoSpaceDN w:val="0"/>
              <w:spacing w:before="76" w:after="0" w:line="244" w:lineRule="auto"/>
              <w:ind w:left="72" w:right="864"/>
              <w:rPr>
                <w:lang w:eastAsia="en-US"/>
              </w:rPr>
            </w:pPr>
            <w:r>
              <w:rPr>
                <w:rFonts w:ascii="Times New Roman" w:eastAsia="Times New Roman" w:hAnsi="Times New Roman"/>
                <w:color w:val="000000"/>
                <w:w w:val="97"/>
                <w:sz w:val="16"/>
              </w:rPr>
              <w:t>совершенствуют кувырок вперёд в группировке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B937BF"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9C987D"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748A735" w14:textId="77777777" w:rsidTr="00EF3BB7">
        <w:trPr>
          <w:trHeight w:hRule="exact" w:val="71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E3B35E"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64DCC3" w14:textId="77777777" w:rsidR="00EF3BB7" w:rsidRDefault="00EF3BB7">
            <w:pPr>
              <w:autoSpaceDE w:val="0"/>
              <w:autoSpaceDN w:val="0"/>
              <w:spacing w:before="76" w:after="0" w:line="244" w:lineRule="auto"/>
              <w:ind w:left="72" w:right="720"/>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6B7606D8"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9F17CCA"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4D0FA6"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5E2AF9"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12.12.2022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A359DE" w14:textId="77777777" w:rsidR="00EF3BB7" w:rsidRDefault="00EF3BB7">
            <w:pPr>
              <w:autoSpaceDE w:val="0"/>
              <w:autoSpaceDN w:val="0"/>
              <w:spacing w:before="76" w:after="0" w:line="249" w:lineRule="auto"/>
              <w:ind w:left="72"/>
              <w:rPr>
                <w:lang w:eastAsia="en-US"/>
              </w:rPr>
            </w:pPr>
            <w:r>
              <w:rPr>
                <w:rFonts w:ascii="Times New Roman" w:eastAsia="Times New Roman" w:hAnsi="Times New Roman"/>
                <w:color w:val="000000"/>
                <w:w w:val="97"/>
                <w:sz w:val="16"/>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BB5119"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22EF71"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bl>
    <w:p w14:paraId="09435820" w14:textId="77777777" w:rsidR="00EF3BB7" w:rsidRDefault="00EF3BB7" w:rsidP="00EF3BB7">
      <w:pPr>
        <w:autoSpaceDE w:val="0"/>
        <w:autoSpaceDN w:val="0"/>
        <w:spacing w:after="0" w:line="14" w:lineRule="exact"/>
        <w:rPr>
          <w:lang w:val="en-US" w:eastAsia="en-US"/>
        </w:rPr>
      </w:pPr>
    </w:p>
    <w:p w14:paraId="77987C1E" w14:textId="77777777" w:rsidR="00EF3BB7" w:rsidRDefault="00EF3BB7" w:rsidP="00EF3BB7">
      <w:pPr>
        <w:spacing w:after="0"/>
        <w:sectPr w:rsidR="00EF3BB7">
          <w:pgSz w:w="16840" w:h="11900"/>
          <w:pgMar w:top="284" w:right="640" w:bottom="298" w:left="666" w:header="720" w:footer="720" w:gutter="0"/>
          <w:cols w:space="720"/>
        </w:sectPr>
      </w:pPr>
    </w:p>
    <w:p w14:paraId="2FDE8974" w14:textId="77777777" w:rsidR="00EF3BB7" w:rsidRDefault="00EF3BB7" w:rsidP="00EF3BB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22"/>
        <w:gridCol w:w="528"/>
        <w:gridCol w:w="1106"/>
        <w:gridCol w:w="1140"/>
        <w:gridCol w:w="864"/>
        <w:gridCol w:w="4912"/>
        <w:gridCol w:w="1080"/>
        <w:gridCol w:w="1382"/>
      </w:tblGrid>
      <w:tr w:rsidR="00EF3BB7" w14:paraId="2FD62CD8"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4BF90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3.14.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9DBC91"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657C88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0B5230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0CEB81"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B37D4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14.12.2022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DA8063"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7C1D27"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7703B6"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A0E747E"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831822"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3.15.</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41BD00"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Лазанье и перелезание на гимнастической стенке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AFC6B03"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0A22CE7"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A17973"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BD2152"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19.12.2022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B419E3"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51DDCD"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B6CE1F"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C1F09DC" w14:textId="77777777" w:rsidTr="00EF3BB7">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98021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3.16.</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94A038" w14:textId="77777777" w:rsidR="00EF3BB7" w:rsidRDefault="00EF3BB7">
            <w:pPr>
              <w:autoSpaceDE w:val="0"/>
              <w:autoSpaceDN w:val="0"/>
              <w:spacing w:before="78" w:after="0" w:line="244" w:lineRule="auto"/>
              <w:ind w:left="72" w:right="1152"/>
              <w:rPr>
                <w:lang w:eastAsia="en-US"/>
              </w:rPr>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9D34DD9"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A5E5EF0"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6D069D"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A37E6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21.12.2022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349581"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контролируют технику выполнения упражнения другими учащимися, сравнивают её с образцом и определяют ошибки,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581ACD"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09195F"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FCF6F2D"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CA072E"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3.17.</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822369" w14:textId="77777777" w:rsidR="00EF3BB7" w:rsidRDefault="00EF3BB7">
            <w:pPr>
              <w:autoSpaceDE w:val="0"/>
              <w:autoSpaceDN w:val="0"/>
              <w:spacing w:before="76" w:after="0" w:line="244" w:lineRule="auto"/>
              <w:ind w:left="72" w:right="576"/>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1D9559B9"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59FDB3D"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AA5C2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9DDEF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26.09.2022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809128" w14:textId="702337EB"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описывают технику равномерного бега и разучивают его на учебной дистанции (за лидером, с коррекцией скорости передвижения </w:t>
            </w:r>
            <w:r>
              <w:br/>
            </w:r>
            <w:r>
              <w:rPr>
                <w:rFonts w:ascii="Times New Roman" w:eastAsia="Times New Roman" w:hAnsi="Times New Roman"/>
                <w:color w:val="000000"/>
                <w:w w:val="97"/>
                <w:sz w:val="16"/>
              </w:rPr>
              <w:t>учителем</w:t>
            </w:r>
            <w:r w:rsidR="00F75556">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4DB866"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A7FE30"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F01BF69" w14:textId="77777777" w:rsidTr="00EF3BB7">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E8CEDE"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3.18.</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54D2FF" w14:textId="77777777" w:rsidR="00EF3BB7" w:rsidRDefault="00EF3BB7">
            <w:pPr>
              <w:autoSpaceDE w:val="0"/>
              <w:autoSpaceDN w:val="0"/>
              <w:spacing w:before="76" w:after="0" w:line="249" w:lineRule="auto"/>
              <w:ind w:left="72" w:right="144"/>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 xml:space="preserve">рекомендациями по технике безопасности во время выполнения беговых упражнений на </w:t>
            </w:r>
            <w:r>
              <w:br/>
            </w:r>
            <w:r>
              <w:rPr>
                <w:rFonts w:ascii="Times New Roman" w:eastAsia="Times New Roman" w:hAnsi="Times New Roman"/>
                <w:b/>
                <w:color w:val="000000"/>
                <w:w w:val="97"/>
                <w:sz w:val="16"/>
              </w:rPr>
              <w:t>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122F4AE5"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B58E6E4"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9E9F67"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5625C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06.09.2022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F5458D" w14:textId="77777777" w:rsidR="00EF3BB7" w:rsidRDefault="00EF3BB7">
            <w:pPr>
              <w:autoSpaceDE w:val="0"/>
              <w:autoSpaceDN w:val="0"/>
              <w:spacing w:before="76" w:after="0" w:line="232" w:lineRule="auto"/>
              <w:ind w:left="72"/>
              <w:rPr>
                <w:lang w:eastAsia="en-US"/>
              </w:rPr>
            </w:pPr>
            <w:r>
              <w:rPr>
                <w:rFonts w:ascii="Times New Roman" w:eastAsia="Times New Roman" w:hAnsi="Times New Roman"/>
                <w:color w:val="000000"/>
                <w:w w:val="97"/>
                <w:sz w:val="16"/>
              </w:rPr>
              <w:t>разучивают бег с равномерной скоростью по дистанции в 1 км.;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79F36A" w14:textId="77777777" w:rsidR="00EF3BB7" w:rsidRDefault="00EF3BB7">
            <w:pPr>
              <w:autoSpaceDE w:val="0"/>
              <w:autoSpaceDN w:val="0"/>
              <w:spacing w:before="76"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7BDE09"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3F03E27"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18E53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3.19.</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1DCF5C"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9A8E399"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F304311"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89BEE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6CF0E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15.09.2022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624049" w14:textId="34DEC815"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 xml:space="preserve">закрепляют и совершенствуют технику бега на короткие дистанции с высокого </w:t>
            </w:r>
            <w:r w:rsidR="00F75556">
              <w:rPr>
                <w:rFonts w:ascii="Times New Roman" w:eastAsia="Times New Roman" w:hAnsi="Times New Roman"/>
                <w:color w:val="000000"/>
                <w:w w:val="97"/>
                <w:sz w:val="16"/>
              </w:rPr>
              <w:t>старта;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48E1E5"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0F02EE"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8078050"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8D21E8"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3.20.</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5A7C8D"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Прыжок в длину с разбега способом «согнув ноги</w:t>
            </w:r>
            <w:r>
              <w:rPr>
                <w:rFonts w:ascii="Times New Roman" w:eastAsia="Times New Roman" w:hAnsi="Times New Roman"/>
                <w:b/>
                <w:i/>
                <w:color w:val="000000"/>
                <w:w w:val="97"/>
                <w:sz w:val="16"/>
              </w:rPr>
              <w:t>»</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968FAB2"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4B6677D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0FA88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C20D54"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18.10.2022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861CC5"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0A6F76"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62B6B0"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6A348DC" w14:textId="77777777" w:rsidTr="00EF3BB7">
        <w:trPr>
          <w:trHeight w:hRule="exact" w:val="54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D2590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AD29F8" w14:textId="77777777" w:rsidR="00EF3BB7" w:rsidRDefault="00EF3BB7">
            <w:pPr>
              <w:autoSpaceDE w:val="0"/>
              <w:autoSpaceDN w:val="0"/>
              <w:spacing w:before="78" w:after="0" w:line="244" w:lineRule="auto"/>
              <w:ind w:left="72" w:right="576"/>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Прыжки в высоту с прямого разбега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02FE82F"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8EB2BCA"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FBC09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195E3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19.10.2022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413922" w14:textId="61AEA631"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знакомятся с образцом учителя, анализируют и уточняют детали и элементы 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398133"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1E760B"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89D8FE3" w14:textId="77777777" w:rsidTr="00EF3BB7">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2ED0A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3.22.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066683" w14:textId="77777777" w:rsidR="00EF3BB7" w:rsidRDefault="00EF3BB7">
            <w:pPr>
              <w:autoSpaceDE w:val="0"/>
              <w:autoSpaceDN w:val="0"/>
              <w:spacing w:before="76" w:after="0" w:line="252" w:lineRule="auto"/>
              <w:ind w:left="72"/>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 xml:space="preserve">рекомендациями учителя по технике безопасности на занятиях прыжками и со способами их </w:t>
            </w:r>
            <w:r>
              <w:br/>
            </w:r>
            <w:r>
              <w:rPr>
                <w:rFonts w:ascii="Times New Roman" w:eastAsia="Times New Roman" w:hAnsi="Times New Roman"/>
                <w:b/>
                <w:color w:val="000000"/>
                <w:w w:val="97"/>
                <w:sz w:val="16"/>
              </w:rPr>
              <w:t>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C97880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C497517"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1DCE5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80E6E6"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13.10.2022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26C77D" w14:textId="77777777" w:rsidR="00EF3BB7" w:rsidRDefault="00EF3BB7">
            <w:pPr>
              <w:autoSpaceDE w:val="0"/>
              <w:autoSpaceDN w:val="0"/>
              <w:spacing w:before="76" w:after="0" w:line="249" w:lineRule="auto"/>
              <w:ind w:left="72"/>
              <w:rPr>
                <w:lang w:eastAsia="en-US"/>
              </w:rPr>
            </w:pPr>
            <w:r>
              <w:rPr>
                <w:rFonts w:ascii="Times New Roman" w:eastAsia="Times New Roman" w:hAnsi="Times New Roman"/>
                <w:color w:val="000000"/>
                <w:w w:val="97"/>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C0009E"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E4910E"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85495D6"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A5F472"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3.23.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F925B"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0BE77D7"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6083139"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55217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F0A0D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17.10.2022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571D74" w14:textId="77777777" w:rsidR="00EF3BB7" w:rsidRDefault="00EF3BB7">
            <w:pPr>
              <w:autoSpaceDE w:val="0"/>
              <w:autoSpaceDN w:val="0"/>
              <w:spacing w:before="76" w:after="0" w:line="244" w:lineRule="auto"/>
              <w:ind w:left="72" w:right="288"/>
              <w:rPr>
                <w:lang w:eastAsia="en-US"/>
              </w:rPr>
            </w:pPr>
            <w:r>
              <w:rPr>
                <w:rFonts w:ascii="Times New Roman" w:eastAsia="Times New Roman" w:hAnsi="Times New Roman"/>
                <w:color w:val="000000"/>
                <w:w w:val="97"/>
                <w:sz w:val="16"/>
              </w:rPr>
              <w:t>знакомятся с образцом учителя, анализируют и уточняют детали и элементы 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11B5F5"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7E4CCA"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E1ADC46" w14:textId="77777777" w:rsidTr="00EF3BB7">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04EBEA"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DB45B0" w14:textId="77777777" w:rsidR="00EF3BB7" w:rsidRDefault="00EF3BB7">
            <w:pPr>
              <w:autoSpaceDE w:val="0"/>
              <w:autoSpaceDN w:val="0"/>
              <w:spacing w:before="78" w:after="0" w:line="252" w:lineRule="auto"/>
              <w:ind w:left="72"/>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 xml:space="preserve">рекомендациями по технике безопасности при </w:t>
            </w:r>
            <w:r>
              <w:br/>
            </w:r>
            <w:r>
              <w:rPr>
                <w:rFonts w:ascii="Times New Roman" w:eastAsia="Times New Roman" w:hAnsi="Times New Roman"/>
                <w:b/>
                <w:color w:val="000000"/>
                <w:w w:val="97"/>
                <w:sz w:val="16"/>
              </w:rPr>
              <w:t>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20D52AF"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429C85D"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F84186"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F66BD3"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10.10.2022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9355B1"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4B518C"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84576E"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417B32BF" w14:textId="77777777" w:rsidTr="00EF3BB7">
        <w:trPr>
          <w:trHeight w:hRule="exact" w:val="54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811D9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3.25.</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58A0C9"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Метание малого мяча на дальность</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61D400C"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B2EDE1C"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0B922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F345BB"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05.10.2022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C6BCC6" w14:textId="042A9A78"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знакомятся с образцом учителя, анализируют и уточняют детали и элементы 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44C75B"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A0B637"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E5A4A15" w14:textId="77777777" w:rsidTr="00EF3BB7">
        <w:trPr>
          <w:trHeight w:hRule="exact" w:val="90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56B044"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3.26.</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B4E33D" w14:textId="77777777" w:rsidR="00EF3BB7" w:rsidRDefault="00EF3BB7">
            <w:pPr>
              <w:autoSpaceDE w:val="0"/>
              <w:autoSpaceDN w:val="0"/>
              <w:spacing w:before="76" w:after="0" w:line="244" w:lineRule="auto"/>
              <w:ind w:left="72"/>
              <w:rPr>
                <w:lang w:eastAsia="en-US"/>
              </w:rPr>
            </w:pPr>
            <w:r>
              <w:rPr>
                <w:rFonts w:ascii="Times New Roman" w:eastAsia="Times New Roman" w:hAnsi="Times New Roman"/>
                <w:color w:val="000000"/>
                <w:w w:val="97"/>
                <w:sz w:val="16"/>
              </w:rPr>
              <w:t>Модуль «Зимние виды спорта». Передвижение на лыжах попеременным двухшажным ходом</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C7E8064"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C103F03"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4E494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5D237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09.12.2022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2793A8" w14:textId="77777777" w:rsidR="00EF3BB7" w:rsidRDefault="00EF3BB7">
            <w:pPr>
              <w:autoSpaceDE w:val="0"/>
              <w:autoSpaceDN w:val="0"/>
              <w:spacing w:before="76" w:after="0" w:line="249" w:lineRule="auto"/>
              <w:ind w:left="72" w:right="288"/>
              <w:rPr>
                <w:lang w:eastAsia="en-US"/>
              </w:rPr>
            </w:pPr>
            <w:r>
              <w:rPr>
                <w:rFonts w:ascii="Times New Roman" w:eastAsia="Times New Roman" w:hAnsi="Times New Roman"/>
                <w:color w:val="000000"/>
                <w:w w:val="97"/>
                <w:sz w:val="16"/>
              </w:rPr>
              <w:t xml:space="preserve">контролируют технику выполнения передвижения на лыжах </w:t>
            </w:r>
            <w:r>
              <w:br/>
            </w:r>
            <w:r>
              <w:rPr>
                <w:rFonts w:ascii="Times New Roman" w:eastAsia="Times New Roman" w:hAnsi="Times New Roman"/>
                <w:color w:val="000000"/>
                <w:w w:val="97"/>
                <w:sz w:val="16"/>
              </w:rPr>
              <w:t>попеременным двухшажным ходом другими учащимися, выявляют возможные ошибки 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5869AD"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DADCEE"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bl>
    <w:p w14:paraId="68D90D99" w14:textId="77777777" w:rsidR="00EF3BB7" w:rsidRDefault="00EF3BB7" w:rsidP="00EF3BB7">
      <w:pPr>
        <w:autoSpaceDE w:val="0"/>
        <w:autoSpaceDN w:val="0"/>
        <w:spacing w:after="0" w:line="14" w:lineRule="exact"/>
        <w:rPr>
          <w:lang w:val="en-US" w:eastAsia="en-US"/>
        </w:rPr>
      </w:pPr>
    </w:p>
    <w:p w14:paraId="69EB9E17" w14:textId="77777777" w:rsidR="00EF3BB7" w:rsidRDefault="00EF3BB7" w:rsidP="00EF3BB7">
      <w:pPr>
        <w:spacing w:after="0"/>
        <w:sectPr w:rsidR="00EF3BB7">
          <w:pgSz w:w="16840" w:h="11900"/>
          <w:pgMar w:top="284" w:right="640" w:bottom="706" w:left="666" w:header="720" w:footer="720" w:gutter="0"/>
          <w:cols w:space="720"/>
        </w:sectPr>
      </w:pPr>
    </w:p>
    <w:p w14:paraId="0F1CCDB2" w14:textId="77777777" w:rsidR="00EF3BB7" w:rsidRDefault="00EF3BB7" w:rsidP="00EF3BB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22"/>
        <w:gridCol w:w="528"/>
        <w:gridCol w:w="1106"/>
        <w:gridCol w:w="1140"/>
        <w:gridCol w:w="864"/>
        <w:gridCol w:w="4912"/>
        <w:gridCol w:w="1080"/>
        <w:gridCol w:w="1382"/>
      </w:tblGrid>
      <w:tr w:rsidR="00EF3BB7" w14:paraId="1BA6F66A" w14:textId="77777777" w:rsidTr="00EF3BB7">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0BEA5F"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3.27.</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2B2E01" w14:textId="77777777" w:rsidR="00EF3BB7" w:rsidRDefault="00EF3BB7">
            <w:pPr>
              <w:autoSpaceDE w:val="0"/>
              <w:autoSpaceDN w:val="0"/>
              <w:spacing w:before="78" w:after="0" w:line="252" w:lineRule="auto"/>
              <w:ind w:left="72"/>
              <w:rPr>
                <w:lang w:eastAsia="en-US"/>
              </w:rPr>
            </w:pPr>
            <w:r>
              <w:rPr>
                <w:rFonts w:ascii="Times New Roman" w:eastAsia="Times New Roman" w:hAnsi="Times New Roman"/>
                <w:color w:val="000000"/>
                <w:w w:val="97"/>
                <w:sz w:val="16"/>
              </w:rPr>
              <w:t xml:space="preserve">Модуль «Зимние виды спорта». Знакомство с </w:t>
            </w:r>
            <w:r>
              <w:br/>
            </w:r>
            <w:r>
              <w:rPr>
                <w:rFonts w:ascii="Times New Roman" w:eastAsia="Times New Roman" w:hAnsi="Times New Roman"/>
                <w:color w:val="000000"/>
                <w:w w:val="97"/>
                <w:sz w:val="16"/>
              </w:rPr>
              <w:t>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E90C0FD"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248A7F1"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5F901C"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28478E"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11.01.2023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4DF412" w14:textId="22CCBAE8" w:rsidR="00EF3BB7" w:rsidRDefault="00EF3BB7">
            <w:pPr>
              <w:autoSpaceDE w:val="0"/>
              <w:autoSpaceDN w:val="0"/>
              <w:spacing w:before="78" w:after="0" w:line="244" w:lineRule="auto"/>
              <w:ind w:left="72" w:right="432"/>
              <w:rPr>
                <w:lang w:eastAsia="en-US"/>
              </w:rPr>
            </w:pPr>
            <w:r>
              <w:rPr>
                <w:rFonts w:ascii="Times New Roman" w:eastAsia="Times New Roman" w:hAnsi="Times New Roman"/>
                <w:color w:val="000000"/>
                <w:w w:val="97"/>
                <w:sz w:val="16"/>
              </w:rPr>
              <w:t xml:space="preserve">закрепляют и совершенствуют технику передвижения на лыжах попеременным двухшажным </w:t>
            </w:r>
            <w:r w:rsidR="00F75556">
              <w:rPr>
                <w:rFonts w:ascii="Times New Roman" w:eastAsia="Times New Roman" w:hAnsi="Times New Roman"/>
                <w:color w:val="000000"/>
                <w:w w:val="97"/>
                <w:sz w:val="16"/>
              </w:rPr>
              <w:t>ходом;</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991615" w14:textId="77777777" w:rsidR="00EF3BB7" w:rsidRDefault="00EF3BB7">
            <w:pPr>
              <w:autoSpaceDE w:val="0"/>
              <w:autoSpaceDN w:val="0"/>
              <w:spacing w:before="78" w:after="0" w:line="244" w:lineRule="auto"/>
              <w:ind w:left="72" w:right="432"/>
              <w:rPr>
                <w:lang w:val="en-US" w:eastAsia="en-US"/>
              </w:rPr>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F0D84D"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AE8FA5F" w14:textId="77777777" w:rsidTr="00EF3BB7">
        <w:trPr>
          <w:trHeight w:hRule="exact" w:val="542"/>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F47FE79"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3.28.</w:t>
            </w:r>
          </w:p>
        </w:tc>
        <w:tc>
          <w:tcPr>
            <w:tcW w:w="402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7FA4A1D"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color w:val="000000"/>
                <w:w w:val="97"/>
                <w:sz w:val="16"/>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hideMark/>
          </w:tcPr>
          <w:p w14:paraId="17FA129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6" w:space="0" w:color="000000"/>
              <w:right w:val="single" w:sz="4" w:space="0" w:color="000000"/>
            </w:tcBorders>
            <w:tcMar>
              <w:top w:w="0" w:type="dxa"/>
              <w:left w:w="0" w:type="dxa"/>
              <w:bottom w:w="0" w:type="dxa"/>
              <w:right w:w="0" w:type="dxa"/>
            </w:tcMar>
            <w:hideMark/>
          </w:tcPr>
          <w:p w14:paraId="6FA77BA6"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73F7EE0"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9F31CAF"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06.02.2023</w:t>
            </w:r>
          </w:p>
        </w:tc>
        <w:tc>
          <w:tcPr>
            <w:tcW w:w="491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EA04016" w14:textId="0A29AFB2" w:rsidR="00EF3BB7" w:rsidRDefault="00EF3BB7">
            <w:pPr>
              <w:autoSpaceDE w:val="0"/>
              <w:autoSpaceDN w:val="0"/>
              <w:spacing w:before="78" w:after="0" w:line="244" w:lineRule="auto"/>
              <w:ind w:right="144"/>
              <w:jc w:val="center"/>
              <w:rPr>
                <w:lang w:eastAsia="en-US"/>
              </w:rPr>
            </w:pPr>
            <w:r>
              <w:rPr>
                <w:rFonts w:ascii="Times New Roman" w:eastAsia="Times New Roman" w:hAnsi="Times New Roman"/>
                <w:color w:val="000000"/>
                <w:w w:val="97"/>
                <w:sz w:val="16"/>
              </w:rPr>
              <w:t xml:space="preserve">закрепляют и совершенствуют технику поворота на лыжах способом переступания на месте и при передвижении по учебной </w:t>
            </w:r>
            <w:r w:rsidR="00F75556">
              <w:rPr>
                <w:rFonts w:ascii="Times New Roman" w:eastAsia="Times New Roman" w:hAnsi="Times New Roman"/>
                <w:color w:val="000000"/>
                <w:w w:val="97"/>
                <w:sz w:val="16"/>
              </w:rPr>
              <w:t>дистанции;</w:t>
            </w:r>
          </w:p>
        </w:tc>
        <w:tc>
          <w:tcPr>
            <w:tcW w:w="108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4C77605"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3075231"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22BFF162" w14:textId="77777777" w:rsidTr="00EF3BB7">
        <w:trPr>
          <w:trHeight w:hRule="exact" w:val="924"/>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D9B673"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3.29.</w:t>
            </w:r>
          </w:p>
        </w:tc>
        <w:tc>
          <w:tcPr>
            <w:tcW w:w="40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392C80" w14:textId="77777777" w:rsidR="00EF3BB7" w:rsidRDefault="00EF3BB7">
            <w:pPr>
              <w:autoSpaceDE w:val="0"/>
              <w:autoSpaceDN w:val="0"/>
              <w:spacing w:before="74" w:after="0" w:line="244" w:lineRule="auto"/>
              <w:ind w:left="72" w:right="432"/>
              <w:rPr>
                <w:lang w:eastAsia="en-US"/>
              </w:rPr>
            </w:pPr>
            <w:r>
              <w:rPr>
                <w:rFonts w:ascii="Times New Roman" w:eastAsia="Times New Roman" w:hAnsi="Times New Roman"/>
                <w:color w:val="000000"/>
                <w:w w:val="97"/>
                <w:sz w:val="16"/>
              </w:rPr>
              <w:t>Модуль «Зимние виды спорта». Подъём в горку на лыжах способом «лесенка»</w:t>
            </w:r>
          </w:p>
        </w:tc>
        <w:tc>
          <w:tcPr>
            <w:tcW w:w="528" w:type="dxa"/>
            <w:tcBorders>
              <w:top w:val="single" w:sz="6"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16CF25B"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6"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B9A6E50" w14:textId="77777777" w:rsidR="00EF3BB7" w:rsidRDefault="00EF3BB7">
            <w:pPr>
              <w:autoSpaceDE w:val="0"/>
              <w:autoSpaceDN w:val="0"/>
              <w:spacing w:before="74"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86EA92"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E1D874"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23.01.2023</w:t>
            </w:r>
          </w:p>
        </w:tc>
        <w:tc>
          <w:tcPr>
            <w:tcW w:w="49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39A5E5" w14:textId="1564EF89" w:rsidR="00EF3BB7" w:rsidRDefault="00EF3BB7">
            <w:pPr>
              <w:autoSpaceDE w:val="0"/>
              <w:autoSpaceDN w:val="0"/>
              <w:spacing w:before="74" w:after="0" w:line="249" w:lineRule="auto"/>
              <w:ind w:left="72"/>
              <w:rPr>
                <w:lang w:eastAsia="en-US"/>
              </w:rPr>
            </w:pPr>
            <w:r>
              <w:rPr>
                <w:rFonts w:ascii="Times New Roman" w:eastAsia="Times New Roman" w:hAnsi="Times New Roman"/>
                <w:color w:val="000000"/>
                <w:w w:val="97"/>
                <w:sz w:val="16"/>
              </w:rPr>
              <w:t xml:space="preserve">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w:t>
            </w:r>
            <w:r w:rsidR="00F75556">
              <w:rPr>
                <w:rFonts w:ascii="Times New Roman" w:eastAsia="Times New Roman" w:hAnsi="Times New Roman"/>
                <w:color w:val="000000"/>
                <w:w w:val="97"/>
                <w:sz w:val="16"/>
              </w:rPr>
              <w:t>передвижения;</w:t>
            </w:r>
          </w:p>
        </w:tc>
        <w:tc>
          <w:tcPr>
            <w:tcW w:w="108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9E0E2C" w14:textId="77777777" w:rsidR="00EF3BB7" w:rsidRDefault="00EF3BB7">
            <w:pPr>
              <w:autoSpaceDE w:val="0"/>
              <w:autoSpaceDN w:val="0"/>
              <w:spacing w:before="74"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926882" w14:textId="77777777" w:rsidR="00EF3BB7" w:rsidRDefault="00EF3BB7">
            <w:pPr>
              <w:autoSpaceDE w:val="0"/>
              <w:autoSpaceDN w:val="0"/>
              <w:spacing w:before="266"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2641F6F9" w14:textId="77777777" w:rsidTr="00EF3BB7">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9C123F"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3.30.</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74C5F7" w14:textId="77777777" w:rsidR="00EF3BB7" w:rsidRDefault="00EF3BB7">
            <w:pPr>
              <w:autoSpaceDE w:val="0"/>
              <w:autoSpaceDN w:val="0"/>
              <w:spacing w:before="76" w:after="0" w:line="244" w:lineRule="auto"/>
              <w:ind w:left="72" w:right="576"/>
              <w:rPr>
                <w:lang w:eastAsia="en-US"/>
              </w:rPr>
            </w:pPr>
            <w:r>
              <w:rPr>
                <w:rFonts w:ascii="Times New Roman" w:eastAsia="Times New Roman" w:hAnsi="Times New Roman"/>
                <w:color w:val="000000"/>
                <w:w w:val="97"/>
                <w:sz w:val="16"/>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8DB6EB8"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5336873"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3AFB4A"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C714F0"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30.01.2023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7AE080" w14:textId="3A0EECB7" w:rsidR="00EF3BB7" w:rsidRDefault="00EF3BB7">
            <w:pPr>
              <w:autoSpaceDE w:val="0"/>
              <w:autoSpaceDN w:val="0"/>
              <w:spacing w:before="76" w:after="0" w:line="249" w:lineRule="auto"/>
              <w:ind w:left="72"/>
              <w:rPr>
                <w:lang w:eastAsia="en-US"/>
              </w:rPr>
            </w:pPr>
            <w:r>
              <w:rPr>
                <w:rFonts w:ascii="Times New Roman" w:eastAsia="Times New Roman" w:hAnsi="Times New Roman"/>
                <w:color w:val="000000"/>
                <w:w w:val="97"/>
                <w:sz w:val="16"/>
              </w:rPr>
              <w:t xml:space="preserve">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w:t>
            </w:r>
            <w:r w:rsidR="00F75556">
              <w:rPr>
                <w:rFonts w:ascii="Times New Roman" w:eastAsia="Times New Roman" w:hAnsi="Times New Roman"/>
                <w:color w:val="000000"/>
                <w:w w:val="97"/>
                <w:sz w:val="16"/>
              </w:rPr>
              <w:t>передвижения;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0379DF"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675C04"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2985EF8A" w14:textId="77777777" w:rsidTr="00EF3BB7">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AC690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3.31.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46F336"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color w:val="000000"/>
                <w:w w:val="97"/>
                <w:sz w:val="16"/>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CED302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25CA088"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8757DF"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42F76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01.02.2023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191743" w14:textId="226AC5F2" w:rsidR="00EF3BB7" w:rsidRDefault="00EF3BB7">
            <w:pPr>
              <w:autoSpaceDE w:val="0"/>
              <w:autoSpaceDN w:val="0"/>
              <w:spacing w:before="78" w:after="0" w:line="249" w:lineRule="auto"/>
              <w:ind w:left="72"/>
              <w:rPr>
                <w:lang w:eastAsia="en-US"/>
              </w:rPr>
            </w:pPr>
            <w:r>
              <w:rPr>
                <w:rFonts w:ascii="Times New Roman" w:eastAsia="Times New Roman" w:hAnsi="Times New Roman"/>
                <w:color w:val="000000"/>
                <w:w w:val="97"/>
                <w:sz w:val="16"/>
              </w:rPr>
              <w:t xml:space="preserve">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w:t>
            </w:r>
            <w:r w:rsidR="00F75556">
              <w:rPr>
                <w:rFonts w:ascii="Times New Roman" w:eastAsia="Times New Roman" w:hAnsi="Times New Roman"/>
                <w:color w:val="000000"/>
                <w:w w:val="97"/>
                <w:sz w:val="16"/>
              </w:rPr>
              <w:t>передвижения;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9E22B4"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A64A86"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54578D25"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435A86"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3.32.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F494E8" w14:textId="77777777" w:rsidR="00EF3BB7" w:rsidRDefault="00EF3BB7">
            <w:pPr>
              <w:autoSpaceDE w:val="0"/>
              <w:autoSpaceDN w:val="0"/>
              <w:spacing w:before="78" w:after="0" w:line="244" w:lineRule="auto"/>
              <w:ind w:left="72" w:right="432"/>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E01540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401A93F"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C6B6C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5E7817"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24.10.2022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31B9A2" w14:textId="2F5D7AF9"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r w:rsidR="00F75556">
              <w:rPr>
                <w:rFonts w:ascii="Times New Roman" w:eastAsia="Times New Roman" w:hAnsi="Times New Roman"/>
                <w:color w:val="000000"/>
                <w:w w:val="97"/>
                <w:sz w:val="16"/>
              </w:rPr>
              <w:t>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AB6D4B"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8CB062"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0DE94FF" w14:textId="77777777" w:rsidTr="00EF3BB7">
        <w:trPr>
          <w:trHeight w:hRule="exact" w:val="92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CEB3DC"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3.33.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D6DC95" w14:textId="77777777" w:rsidR="00EF3BB7" w:rsidRDefault="00EF3BB7">
            <w:pPr>
              <w:autoSpaceDE w:val="0"/>
              <w:autoSpaceDN w:val="0"/>
              <w:spacing w:before="78" w:after="0" w:line="249" w:lineRule="auto"/>
              <w:ind w:left="72" w:right="144"/>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 xml:space="preserve">Знакомство с рекомендациями учителя по использованию </w:t>
            </w:r>
            <w:r>
              <w:br/>
            </w:r>
            <w:r>
              <w:rPr>
                <w:rFonts w:ascii="Times New Roman" w:eastAsia="Times New Roman" w:hAnsi="Times New Roman"/>
                <w:b/>
                <w:color w:val="000000"/>
                <w:w w:val="97"/>
                <w:sz w:val="16"/>
              </w:rPr>
              <w:t>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6D91BE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210CD68"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A4C9C0"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DCA2B8"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20.10.2022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5B40C4" w14:textId="1F4F873C" w:rsidR="00EF3BB7" w:rsidRDefault="00EF3BB7">
            <w:pPr>
              <w:autoSpaceDE w:val="0"/>
              <w:autoSpaceDN w:val="0"/>
              <w:spacing w:before="78" w:after="0" w:line="249" w:lineRule="auto"/>
              <w:ind w:left="72" w:right="144"/>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w:t>
            </w:r>
            <w:r w:rsidR="00F75556">
              <w:rPr>
                <w:rFonts w:ascii="Times New Roman" w:eastAsia="Times New Roman" w:hAnsi="Times New Roman"/>
                <w:color w:val="000000"/>
                <w:w w:val="97"/>
                <w:sz w:val="16"/>
              </w:rPr>
              <w:t>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D06376"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8491EB"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20B75A42"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06F66B"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3.34.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284368" w14:textId="77777777" w:rsidR="00EF3BB7" w:rsidRDefault="00EF3BB7">
            <w:pPr>
              <w:autoSpaceDE w:val="0"/>
              <w:autoSpaceDN w:val="0"/>
              <w:spacing w:before="76" w:after="0" w:line="244" w:lineRule="auto"/>
              <w:ind w:left="72"/>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Передача мяча двумя руками от груди, на месте и в движении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7AED32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8E69DD7"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41F688"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9B8671"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26.10.2022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815804" w14:textId="2754E92C" w:rsidR="00EF3BB7" w:rsidRDefault="00EF3BB7">
            <w:pPr>
              <w:autoSpaceDE w:val="0"/>
              <w:autoSpaceDN w:val="0"/>
              <w:spacing w:before="76" w:after="0" w:line="244" w:lineRule="auto"/>
              <w:ind w:left="72" w:right="144"/>
              <w:rPr>
                <w:lang w:eastAsia="en-US"/>
              </w:rPr>
            </w:pPr>
            <w:r>
              <w:rPr>
                <w:rFonts w:ascii="Times New Roman" w:eastAsia="Times New Roman" w:hAnsi="Times New Roman"/>
                <w:color w:val="000000"/>
                <w:w w:val="97"/>
                <w:sz w:val="16"/>
              </w:rPr>
              <w:t>закрепляют и совершенствуют технику передачи мяча двумя руками от груди на месте (обучение в парах</w:t>
            </w:r>
            <w:r w:rsidR="00F75556">
              <w:rPr>
                <w:rFonts w:ascii="Times New Roman" w:eastAsia="Times New Roman" w:hAnsi="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1A8FC9"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0ACF17"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5BE4D766"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0E5298"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3.35.</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83690A" w14:textId="77777777" w:rsidR="00EF3BB7" w:rsidRDefault="00EF3BB7">
            <w:pPr>
              <w:autoSpaceDE w:val="0"/>
              <w:autoSpaceDN w:val="0"/>
              <w:spacing w:before="76" w:after="0" w:line="249" w:lineRule="auto"/>
              <w:ind w:left="72" w:right="144"/>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Ведение мяча на месте и в движении «по прямой», «по кругу» и«змейкой»</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961539D"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15D1839B"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B2A0EC"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D44421"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31.10.2022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4685A2" w14:textId="1F9E0279" w:rsidR="00EF3BB7" w:rsidRDefault="00EF3BB7">
            <w:pPr>
              <w:autoSpaceDE w:val="0"/>
              <w:autoSpaceDN w:val="0"/>
              <w:spacing w:before="76" w:after="0" w:line="249" w:lineRule="auto"/>
              <w:ind w:left="72"/>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w:t>
            </w:r>
            <w:r w:rsidR="00F75556">
              <w:rPr>
                <w:rFonts w:ascii="Times New Roman" w:eastAsia="Times New Roman" w:hAnsi="Times New Roman"/>
                <w:color w:val="000000"/>
                <w:w w:val="97"/>
                <w:sz w:val="16"/>
              </w:rPr>
              <w:t>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817FB3"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0CECCB"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954EEBF"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2851F9"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3.36.</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DDA935"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0B11186"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43FA0F28"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244453"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5E1957"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02.11.2022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FEFBBD" w14:textId="3E33C6C3"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0C7966"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99FB92"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7B764A51" w14:textId="77777777" w:rsidTr="00EF3BB7">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58060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3.37.</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EB2E81" w14:textId="77777777" w:rsidR="00EF3BB7" w:rsidRDefault="00EF3BB7">
            <w:pPr>
              <w:autoSpaceDE w:val="0"/>
              <w:autoSpaceDN w:val="0"/>
              <w:spacing w:before="78" w:after="0" w:line="244" w:lineRule="auto"/>
              <w:ind w:left="72" w:right="720"/>
              <w:rPr>
                <w:lang w:eastAsia="en-US"/>
              </w:rPr>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263D20C"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A7DDF44"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EB036E"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EF50A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07.11.2022</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F4F6C5" w14:textId="01308A3C"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ABCBF2"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BBB75D"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6418886"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0DF5F9"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3.38.</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A1FE57" w14:textId="77777777" w:rsidR="00EF3BB7" w:rsidRDefault="00EF3BB7">
            <w:pPr>
              <w:autoSpaceDE w:val="0"/>
              <w:autoSpaceDN w:val="0"/>
              <w:spacing w:before="76" w:after="0" w:line="244" w:lineRule="auto"/>
              <w:ind w:left="72"/>
              <w:rPr>
                <w:lang w:eastAsia="en-US"/>
              </w:rPr>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FA721E1"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9CB7926" w14:textId="77777777" w:rsidR="00EF3BB7" w:rsidRDefault="00EF3BB7">
            <w:pPr>
              <w:autoSpaceDE w:val="0"/>
              <w:autoSpaceDN w:val="0"/>
              <w:spacing w:before="76"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F37A6D" w14:textId="77777777" w:rsidR="00EF3BB7" w:rsidRDefault="00EF3BB7">
            <w:pPr>
              <w:autoSpaceDE w:val="0"/>
              <w:autoSpaceDN w:val="0"/>
              <w:spacing w:before="76"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AC765A" w14:textId="77777777" w:rsidR="00EF3BB7" w:rsidRDefault="00EF3BB7">
            <w:pPr>
              <w:autoSpaceDE w:val="0"/>
              <w:autoSpaceDN w:val="0"/>
              <w:spacing w:before="76" w:after="0" w:line="228" w:lineRule="auto"/>
              <w:jc w:val="center"/>
              <w:rPr>
                <w:lang w:val="en-US" w:eastAsia="en-US"/>
              </w:rPr>
            </w:pPr>
            <w:r>
              <w:rPr>
                <w:rFonts w:ascii="Times New Roman" w:eastAsia="Times New Roman" w:hAnsi="Times New Roman"/>
                <w:color w:val="000000"/>
                <w:w w:val="97"/>
                <w:sz w:val="16"/>
              </w:rPr>
              <w:t>22.02.2023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450A80" w14:textId="0BD18D90" w:rsidR="00EF3BB7" w:rsidRDefault="00EF3BB7">
            <w:pPr>
              <w:autoSpaceDE w:val="0"/>
              <w:autoSpaceDN w:val="0"/>
              <w:spacing w:before="76" w:after="0" w:line="228" w:lineRule="auto"/>
              <w:ind w:left="72"/>
              <w:rPr>
                <w:lang w:eastAsia="en-US"/>
              </w:rPr>
            </w:pPr>
            <w:r>
              <w:rPr>
                <w:rFonts w:ascii="Times New Roman" w:eastAsia="Times New Roman" w:hAnsi="Times New Roman"/>
                <w:color w:val="000000"/>
                <w:w w:val="97"/>
                <w:sz w:val="16"/>
              </w:rPr>
              <w:t>закрепляют и совершенствуют технику подачи мяча;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B0A5FE"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DCE4C6"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59D18718" w14:textId="77777777" w:rsidTr="00EF3BB7">
        <w:trPr>
          <w:trHeight w:hRule="exact" w:val="90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1F5B9E"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3.39.</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0A7532" w14:textId="77777777" w:rsidR="00EF3BB7" w:rsidRDefault="00EF3BB7">
            <w:pPr>
              <w:autoSpaceDE w:val="0"/>
              <w:autoSpaceDN w:val="0"/>
              <w:spacing w:before="76" w:after="0" w:line="249" w:lineRule="auto"/>
              <w:ind w:left="72" w:right="288"/>
              <w:rPr>
                <w:lang w:eastAsia="en-US"/>
              </w:rPr>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 xml:space="preserve">Знакомство с рекомендациями учителя по использованию </w:t>
            </w:r>
            <w:r>
              <w:br/>
            </w:r>
            <w:r>
              <w:rPr>
                <w:rFonts w:ascii="Times New Roman" w:eastAsia="Times New Roman" w:hAnsi="Times New Roman"/>
                <w:b/>
                <w:color w:val="000000"/>
                <w:w w:val="97"/>
                <w:sz w:val="16"/>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253ECCDE"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54621FC"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92A960"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787FD8"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20.02.2023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CD759B" w14:textId="77777777" w:rsidR="00EF3BB7" w:rsidRDefault="00EF3BB7">
            <w:pPr>
              <w:autoSpaceDE w:val="0"/>
              <w:autoSpaceDN w:val="0"/>
              <w:spacing w:before="76" w:after="0" w:line="249" w:lineRule="auto"/>
              <w:ind w:left="72" w:right="720"/>
              <w:rPr>
                <w:lang w:eastAsia="en-US"/>
              </w:rPr>
            </w:pPr>
            <w:r>
              <w:rPr>
                <w:rFonts w:ascii="Times New Roman" w:eastAsia="Times New Roman" w:hAnsi="Times New Roman"/>
                <w:color w:val="000000"/>
                <w:w w:val="97"/>
                <w:sz w:val="16"/>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25AA20"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FC8045"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bl>
    <w:p w14:paraId="56388E1E" w14:textId="77777777" w:rsidR="00EF3BB7" w:rsidRDefault="00EF3BB7" w:rsidP="00EF3BB7">
      <w:pPr>
        <w:autoSpaceDE w:val="0"/>
        <w:autoSpaceDN w:val="0"/>
        <w:spacing w:after="0" w:line="14" w:lineRule="exact"/>
        <w:rPr>
          <w:lang w:val="en-US" w:eastAsia="en-US"/>
        </w:rPr>
      </w:pPr>
    </w:p>
    <w:p w14:paraId="52B0EC0A" w14:textId="77777777" w:rsidR="00EF3BB7" w:rsidRDefault="00EF3BB7" w:rsidP="00EF3BB7">
      <w:pPr>
        <w:spacing w:after="0"/>
        <w:sectPr w:rsidR="00EF3BB7">
          <w:pgSz w:w="16840" w:h="11900"/>
          <w:pgMar w:top="284" w:right="640" w:bottom="514" w:left="666" w:header="720" w:footer="720" w:gutter="0"/>
          <w:cols w:space="720"/>
        </w:sectPr>
      </w:pPr>
    </w:p>
    <w:p w14:paraId="685C1EFC" w14:textId="77777777" w:rsidR="00EF3BB7" w:rsidRDefault="00EF3BB7" w:rsidP="00EF3BB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4022"/>
        <w:gridCol w:w="528"/>
        <w:gridCol w:w="1106"/>
        <w:gridCol w:w="1140"/>
        <w:gridCol w:w="864"/>
        <w:gridCol w:w="4912"/>
        <w:gridCol w:w="1080"/>
        <w:gridCol w:w="1382"/>
      </w:tblGrid>
      <w:tr w:rsidR="00EF3BB7" w14:paraId="4ABBF39D"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1DA435"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3.40.</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3145FE"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 xml:space="preserve">Приём и </w:t>
            </w:r>
            <w:r>
              <w:br/>
            </w:r>
            <w:r>
              <w:rPr>
                <w:rFonts w:ascii="Times New Roman" w:eastAsia="Times New Roman" w:hAnsi="Times New Roman"/>
                <w:b/>
                <w:color w:val="000000"/>
                <w:w w:val="97"/>
                <w:sz w:val="16"/>
              </w:rPr>
              <w:t>передача волейбольного мяча двумя руками снизу на месте и в движении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256F8B7"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D905D58"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59E324"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BC4C1"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27.02.2023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67F070" w14:textId="635CEBB3"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 xml:space="preserve">закрепляют и совершенствуют технику приёма и передачи </w:t>
            </w:r>
            <w:r>
              <w:br/>
            </w:r>
            <w:r>
              <w:rPr>
                <w:rFonts w:ascii="Times New Roman" w:eastAsia="Times New Roman" w:hAnsi="Times New Roman"/>
                <w:color w:val="000000"/>
                <w:w w:val="97"/>
                <w:sz w:val="16"/>
              </w:rPr>
              <w:t>волейбольного мяча двумя руками снизу с места (обучение в парах);</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7FC7BC"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1E6957"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81A92CB" w14:textId="77777777" w:rsidTr="00EF3BB7">
        <w:trPr>
          <w:trHeight w:hRule="exact" w:val="131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7DB30A"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3.41.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4A5AC8" w14:textId="77777777" w:rsidR="00EF3BB7" w:rsidRDefault="00EF3BB7">
            <w:pPr>
              <w:autoSpaceDE w:val="0"/>
              <w:autoSpaceDN w:val="0"/>
              <w:spacing w:before="78" w:after="0" w:line="244" w:lineRule="auto"/>
              <w:ind w:left="72"/>
              <w:rPr>
                <w:lang w:eastAsia="en-US"/>
              </w:rPr>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 xml:space="preserve">Приём и </w:t>
            </w:r>
            <w:r>
              <w:br/>
            </w:r>
            <w:r>
              <w:rPr>
                <w:rFonts w:ascii="Times New Roman" w:eastAsia="Times New Roman" w:hAnsi="Times New Roman"/>
                <w:b/>
                <w:color w:val="000000"/>
                <w:w w:val="97"/>
                <w:sz w:val="16"/>
              </w:rPr>
              <w:t>передача волейбольного мяча двумя руками сверху на месте и в движении</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6B895D75"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FD33131"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12D6A1"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C0B04F"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01.03.2023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38AE06" w14:textId="20D46D10" w:rsidR="00EF3BB7" w:rsidRDefault="00EF3BB7">
            <w:pPr>
              <w:autoSpaceDE w:val="0"/>
              <w:autoSpaceDN w:val="0"/>
              <w:spacing w:before="78" w:after="0" w:line="252" w:lineRule="auto"/>
              <w:ind w:left="72"/>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приёма и передачи волейбольного мяча двумя руками снизу с места и в </w:t>
            </w:r>
            <w:r>
              <w:br/>
            </w:r>
            <w:r>
              <w:rPr>
                <w:rFonts w:ascii="Times New Roman" w:eastAsia="Times New Roman" w:hAnsi="Times New Roman"/>
                <w:color w:val="000000"/>
                <w:w w:val="97"/>
                <w:sz w:val="16"/>
              </w:rPr>
              <w:t xml:space="preserve">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w:t>
            </w:r>
            <w:r w:rsidR="00F75556">
              <w:rPr>
                <w:rFonts w:ascii="Times New Roman" w:eastAsia="Times New Roman" w:hAnsi="Times New Roman"/>
                <w:color w:val="000000"/>
                <w:w w:val="97"/>
                <w:sz w:val="16"/>
              </w:rPr>
              <w:t>выводы;</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790886"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48EF8B"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C49F56A"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7E53C7"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3.42.</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60F7EB" w14:textId="77777777" w:rsidR="00EF3BB7" w:rsidRDefault="00EF3BB7">
            <w:pPr>
              <w:autoSpaceDE w:val="0"/>
              <w:autoSpaceDN w:val="0"/>
              <w:spacing w:before="76" w:after="0" w:line="244" w:lineRule="auto"/>
              <w:ind w:left="72" w:right="864"/>
              <w:rPr>
                <w:lang w:eastAsia="en-US"/>
              </w:rPr>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613F1AD"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062B44B4"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F77279"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EF77ED"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13.03.2023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D8B57B" w14:textId="51EF0E86" w:rsidR="00EF3BB7" w:rsidRDefault="00EF3BB7">
            <w:pPr>
              <w:autoSpaceDE w:val="0"/>
              <w:autoSpaceDN w:val="0"/>
              <w:spacing w:before="76" w:after="0" w:line="232" w:lineRule="auto"/>
              <w:ind w:left="72"/>
              <w:rPr>
                <w:lang w:eastAsia="en-US"/>
              </w:rPr>
            </w:pPr>
            <w:r>
              <w:rPr>
                <w:rFonts w:ascii="Times New Roman" w:eastAsia="Times New Roman" w:hAnsi="Times New Roman"/>
                <w:color w:val="000000"/>
                <w:w w:val="97"/>
                <w:sz w:val="16"/>
              </w:rPr>
              <w:t xml:space="preserve">закрепляют и совершенствуют технику подачи </w:t>
            </w:r>
            <w:r w:rsidR="00F75556">
              <w:rPr>
                <w:rFonts w:ascii="Times New Roman" w:eastAsia="Times New Roman" w:hAnsi="Times New Roman"/>
                <w:color w:val="000000"/>
                <w:w w:val="97"/>
                <w:sz w:val="16"/>
              </w:rPr>
              <w:t>мяча;</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B72F96"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A969BA"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35C5719A" w14:textId="77777777" w:rsidTr="00EF3BB7">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58AC1E"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3.43.</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CFAEC0" w14:textId="77777777" w:rsidR="00EF3BB7" w:rsidRDefault="00EF3BB7">
            <w:pPr>
              <w:autoSpaceDE w:val="0"/>
              <w:autoSpaceDN w:val="0"/>
              <w:spacing w:before="76" w:after="0" w:line="244" w:lineRule="auto"/>
              <w:ind w:left="72" w:right="720"/>
              <w:rPr>
                <w:lang w:eastAsia="en-US"/>
              </w:rPr>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Удар по неподвижному мячу</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7A6FC9E6"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2DA167B4"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1434A4"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343FA9"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27.03.2023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7B0632" w14:textId="3E3C4A12"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удара по мячу учителя, определяют фазы движения и особенности их </w:t>
            </w:r>
            <w:r>
              <w:br/>
            </w:r>
            <w:r>
              <w:rPr>
                <w:rFonts w:ascii="Times New Roman" w:eastAsia="Times New Roman" w:hAnsi="Times New Roman"/>
                <w:color w:val="000000"/>
                <w:w w:val="97"/>
                <w:sz w:val="16"/>
              </w:rPr>
              <w:t xml:space="preserve">технического </w:t>
            </w:r>
            <w:r w:rsidR="00F75556">
              <w:rPr>
                <w:rFonts w:ascii="Times New Roman" w:eastAsia="Times New Roman" w:hAnsi="Times New Roman"/>
                <w:color w:val="000000"/>
                <w:w w:val="97"/>
                <w:sz w:val="16"/>
              </w:rPr>
              <w:t>выполнения;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A970CC"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592AA2" w14:textId="77777777" w:rsidR="00EF3BB7" w:rsidRDefault="00EF3BB7">
            <w:pPr>
              <w:autoSpaceDE w:val="0"/>
              <w:autoSpaceDN w:val="0"/>
              <w:spacing w:before="268"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048F8BB" w14:textId="77777777" w:rsidTr="00EF3BB7">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A3F83C"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3.44.</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770717" w14:textId="77777777" w:rsidR="00EF3BB7" w:rsidRDefault="00EF3BB7">
            <w:pPr>
              <w:autoSpaceDE w:val="0"/>
              <w:autoSpaceDN w:val="0"/>
              <w:spacing w:before="76" w:after="0" w:line="249" w:lineRule="auto"/>
              <w:ind w:left="72" w:right="288"/>
              <w:rPr>
                <w:lang w:eastAsia="en-US"/>
              </w:rPr>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 xml:space="preserve">Знакомство с рекомендациями учителя по использованию </w:t>
            </w:r>
            <w:r>
              <w:br/>
            </w:r>
            <w:r>
              <w:rPr>
                <w:rFonts w:ascii="Times New Roman" w:eastAsia="Times New Roman" w:hAnsi="Times New Roman"/>
                <w:b/>
                <w:color w:val="000000"/>
                <w:w w:val="97"/>
                <w:sz w:val="16"/>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C57C968"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ED682A1"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5E513F"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5FDA44"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15.03.2023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4550A0" w14:textId="03BFA075" w:rsidR="00EF3BB7" w:rsidRDefault="00EF3BB7">
            <w:pPr>
              <w:autoSpaceDE w:val="0"/>
              <w:autoSpaceDN w:val="0"/>
              <w:spacing w:before="76" w:after="0" w:line="249" w:lineRule="auto"/>
              <w:ind w:left="72" w:right="144"/>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удара по мячу учителя, определяют фазы движения и особенности их </w:t>
            </w:r>
            <w:r>
              <w:br/>
            </w:r>
            <w:r>
              <w:rPr>
                <w:rFonts w:ascii="Times New Roman" w:eastAsia="Times New Roman" w:hAnsi="Times New Roman"/>
                <w:color w:val="000000"/>
                <w:w w:val="97"/>
                <w:sz w:val="16"/>
              </w:rPr>
              <w:t xml:space="preserve">технического </w:t>
            </w:r>
            <w:r w:rsidR="00F75556">
              <w:rPr>
                <w:rFonts w:ascii="Times New Roman" w:eastAsia="Times New Roman" w:hAnsi="Times New Roman"/>
                <w:color w:val="000000"/>
                <w:w w:val="97"/>
                <w:sz w:val="16"/>
              </w:rPr>
              <w:t>выполнения;</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32CF81"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4F8FB6"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3DEF02E" w14:textId="77777777" w:rsidTr="00EF3BB7">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7AFFF0"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3.45.</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B98A82" w14:textId="77777777" w:rsidR="00EF3BB7" w:rsidRDefault="00EF3BB7">
            <w:pPr>
              <w:autoSpaceDE w:val="0"/>
              <w:autoSpaceDN w:val="0"/>
              <w:spacing w:before="78" w:after="0" w:line="244" w:lineRule="auto"/>
              <w:ind w:left="72" w:right="576"/>
              <w:rPr>
                <w:lang w:eastAsia="en-US"/>
              </w:rPr>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68035B6A"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63D6E891"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A4F491"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473C1D"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20.03.2023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D9EB6A" w14:textId="77777777" w:rsidR="00EF3BB7" w:rsidRDefault="00EF3BB7">
            <w:pPr>
              <w:autoSpaceDE w:val="0"/>
              <w:autoSpaceDN w:val="0"/>
              <w:spacing w:before="78" w:after="0" w:line="244" w:lineRule="auto"/>
              <w:ind w:left="72" w:right="288"/>
              <w:rPr>
                <w:lang w:eastAsia="en-US"/>
              </w:rPr>
            </w:pPr>
            <w:r>
              <w:rPr>
                <w:rFonts w:ascii="Times New Roman" w:eastAsia="Times New Roman" w:hAnsi="Times New Roman"/>
                <w:color w:val="000000"/>
                <w:w w:val="97"/>
                <w:sz w:val="16"/>
              </w:rPr>
              <w:t>закрепляют и совершенствуют технику остановки катящегося мяча внутренней стороной стопы. ;</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293B45"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D37FEA"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3688198" w14:textId="77777777" w:rsidTr="00EF3BB7">
        <w:trPr>
          <w:trHeight w:hRule="exact" w:val="542"/>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AB0C2B8"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3.46.</w:t>
            </w:r>
          </w:p>
        </w:tc>
        <w:tc>
          <w:tcPr>
            <w:tcW w:w="402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A2AD48E" w14:textId="77777777" w:rsidR="00EF3BB7" w:rsidRDefault="00EF3BB7">
            <w:pPr>
              <w:autoSpaceDE w:val="0"/>
              <w:autoSpaceDN w:val="0"/>
              <w:spacing w:before="78" w:after="0" w:line="244" w:lineRule="auto"/>
              <w:ind w:left="72" w:right="720"/>
              <w:rPr>
                <w:lang w:eastAsia="en-US"/>
              </w:rPr>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Ведение футбольного мяча</w:t>
            </w:r>
          </w:p>
        </w:tc>
        <w:tc>
          <w:tcPr>
            <w:tcW w:w="528" w:type="dxa"/>
            <w:tcBorders>
              <w:top w:val="single" w:sz="4" w:space="0" w:color="000000"/>
              <w:left w:val="single" w:sz="4" w:space="0" w:color="000000"/>
              <w:bottom w:val="single" w:sz="6" w:space="0" w:color="000000"/>
              <w:right w:val="single" w:sz="6" w:space="0" w:color="000000"/>
            </w:tcBorders>
            <w:tcMar>
              <w:top w:w="0" w:type="dxa"/>
              <w:left w:w="0" w:type="dxa"/>
              <w:bottom w:w="0" w:type="dxa"/>
              <w:right w:w="0" w:type="dxa"/>
            </w:tcMar>
            <w:hideMark/>
          </w:tcPr>
          <w:p w14:paraId="2828F88B"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4" w:space="0" w:color="000000"/>
              <w:left w:val="single" w:sz="6" w:space="0" w:color="000000"/>
              <w:bottom w:val="single" w:sz="6" w:space="0" w:color="000000"/>
              <w:right w:val="single" w:sz="4" w:space="0" w:color="000000"/>
            </w:tcBorders>
            <w:tcMar>
              <w:top w:w="0" w:type="dxa"/>
              <w:left w:w="0" w:type="dxa"/>
              <w:bottom w:w="0" w:type="dxa"/>
              <w:right w:w="0" w:type="dxa"/>
            </w:tcMar>
            <w:hideMark/>
          </w:tcPr>
          <w:p w14:paraId="46D3C5BC"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555A3F3"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017F7547" w14:textId="77777777" w:rsidR="00EF3BB7" w:rsidRDefault="00EF3BB7">
            <w:pPr>
              <w:autoSpaceDE w:val="0"/>
              <w:autoSpaceDN w:val="0"/>
              <w:spacing w:before="78" w:after="0" w:line="228" w:lineRule="auto"/>
              <w:jc w:val="center"/>
              <w:rPr>
                <w:lang w:val="en-US" w:eastAsia="en-US"/>
              </w:rPr>
            </w:pPr>
            <w:r>
              <w:rPr>
                <w:rFonts w:ascii="Times New Roman" w:eastAsia="Times New Roman" w:hAnsi="Times New Roman"/>
                <w:color w:val="000000"/>
                <w:w w:val="97"/>
                <w:sz w:val="16"/>
              </w:rPr>
              <w:t>22.03.2023</w:t>
            </w:r>
          </w:p>
        </w:tc>
        <w:tc>
          <w:tcPr>
            <w:tcW w:w="491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1C2C9A9" w14:textId="77777777" w:rsidR="00EF3BB7" w:rsidRDefault="00EF3BB7">
            <w:pPr>
              <w:autoSpaceDE w:val="0"/>
              <w:autoSpaceDN w:val="0"/>
              <w:spacing w:before="78" w:after="0" w:line="244" w:lineRule="auto"/>
              <w:ind w:left="72" w:right="144"/>
              <w:rPr>
                <w:lang w:eastAsia="en-US"/>
              </w:rPr>
            </w:pPr>
            <w:r>
              <w:rPr>
                <w:rFonts w:ascii="Times New Roman" w:eastAsia="Times New Roman" w:hAnsi="Times New Roman"/>
                <w:color w:val="000000"/>
                <w:w w:val="97"/>
                <w:sz w:val="16"/>
              </w:rPr>
              <w:t>закрепляют и совершенствуют технику ведения футбольного мяча с изменением направления движения.;</w:t>
            </w:r>
          </w:p>
        </w:tc>
        <w:tc>
          <w:tcPr>
            <w:tcW w:w="108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8BF19F4" w14:textId="77777777" w:rsidR="00EF3BB7" w:rsidRDefault="00EF3BB7">
            <w:pPr>
              <w:autoSpaceDE w:val="0"/>
              <w:autoSpaceDN w:val="0"/>
              <w:spacing w:before="78"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653AEDF"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61E9F6BF" w14:textId="77777777" w:rsidTr="00EF3BB7">
        <w:trPr>
          <w:trHeight w:hRule="exact" w:val="732"/>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40833A"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3.47.</w:t>
            </w:r>
          </w:p>
        </w:tc>
        <w:tc>
          <w:tcPr>
            <w:tcW w:w="40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F72E33" w14:textId="77777777" w:rsidR="00EF3BB7" w:rsidRDefault="00EF3BB7">
            <w:pPr>
              <w:autoSpaceDE w:val="0"/>
              <w:autoSpaceDN w:val="0"/>
              <w:spacing w:before="74" w:after="0" w:line="244" w:lineRule="auto"/>
              <w:ind w:left="72" w:right="144"/>
              <w:rPr>
                <w:lang w:eastAsia="en-US"/>
              </w:rPr>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Обводка мячом ориентиров</w:t>
            </w:r>
          </w:p>
        </w:tc>
        <w:tc>
          <w:tcPr>
            <w:tcW w:w="528" w:type="dxa"/>
            <w:tcBorders>
              <w:top w:val="single" w:sz="6"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09B4241C"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1</w:t>
            </w:r>
          </w:p>
        </w:tc>
        <w:tc>
          <w:tcPr>
            <w:tcW w:w="1106" w:type="dxa"/>
            <w:tcBorders>
              <w:top w:val="single" w:sz="6"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5EDA07E2" w14:textId="77777777" w:rsidR="00EF3BB7" w:rsidRDefault="00EF3BB7">
            <w:pPr>
              <w:autoSpaceDE w:val="0"/>
              <w:autoSpaceDN w:val="0"/>
              <w:spacing w:before="74" w:after="0" w:line="228" w:lineRule="auto"/>
              <w:ind w:left="70"/>
              <w:rPr>
                <w:lang w:val="en-US" w:eastAsia="en-US"/>
              </w:rPr>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6D4E67" w14:textId="77777777" w:rsidR="00EF3BB7" w:rsidRDefault="00EF3BB7">
            <w:pPr>
              <w:autoSpaceDE w:val="0"/>
              <w:autoSpaceDN w:val="0"/>
              <w:spacing w:before="74" w:after="0" w:line="228" w:lineRule="auto"/>
              <w:ind w:left="72"/>
              <w:rPr>
                <w:lang w:val="en-US" w:eastAsia="en-US"/>
              </w:rPr>
            </w:pPr>
            <w:r>
              <w:rPr>
                <w:rFonts w:ascii="Times New Roman" w:eastAsia="Times New Roman" w:hAnsi="Times New Roman"/>
                <w:color w:val="000000"/>
                <w:w w:val="97"/>
                <w:sz w:val="16"/>
              </w:rPr>
              <w:t>1</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65B570" w14:textId="77777777" w:rsidR="00EF3BB7" w:rsidRDefault="00EF3BB7">
            <w:pPr>
              <w:autoSpaceDE w:val="0"/>
              <w:autoSpaceDN w:val="0"/>
              <w:spacing w:before="74" w:after="0" w:line="228" w:lineRule="auto"/>
              <w:jc w:val="center"/>
              <w:rPr>
                <w:lang w:val="en-US" w:eastAsia="en-US"/>
              </w:rPr>
            </w:pPr>
            <w:r>
              <w:rPr>
                <w:rFonts w:ascii="Times New Roman" w:eastAsia="Times New Roman" w:hAnsi="Times New Roman"/>
                <w:color w:val="000000"/>
                <w:w w:val="97"/>
                <w:sz w:val="16"/>
              </w:rPr>
              <w:t>29.03.2023</w:t>
            </w:r>
          </w:p>
        </w:tc>
        <w:tc>
          <w:tcPr>
            <w:tcW w:w="491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EE5271" w14:textId="004CCA88" w:rsidR="00EF3BB7" w:rsidRDefault="00EF3BB7">
            <w:pPr>
              <w:autoSpaceDE w:val="0"/>
              <w:autoSpaceDN w:val="0"/>
              <w:spacing w:before="74" w:after="0" w:line="249" w:lineRule="auto"/>
              <w:ind w:left="72" w:right="144"/>
              <w:rPr>
                <w:lang w:eastAsia="en-US"/>
              </w:rPr>
            </w:pPr>
            <w:r>
              <w:rPr>
                <w:rFonts w:ascii="Times New Roman" w:eastAsia="Times New Roman" w:hAnsi="Times New Roman"/>
                <w:color w:val="000000"/>
                <w:w w:val="97"/>
                <w:sz w:val="16"/>
              </w:rPr>
              <w:t xml:space="preserve">рассматривают, обсуждают и анализируют образец техники учителя, определяют фазы движения и особенности их технического </w:t>
            </w:r>
            <w:r>
              <w:br/>
            </w:r>
            <w:r w:rsidR="00F75556">
              <w:rPr>
                <w:rFonts w:ascii="Times New Roman" w:eastAsia="Times New Roman" w:hAnsi="Times New Roman"/>
                <w:color w:val="000000"/>
                <w:w w:val="97"/>
                <w:sz w:val="16"/>
              </w:rPr>
              <w:t>выполнения;</w:t>
            </w:r>
          </w:p>
        </w:tc>
        <w:tc>
          <w:tcPr>
            <w:tcW w:w="108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DDA133" w14:textId="77777777" w:rsidR="00EF3BB7" w:rsidRDefault="00EF3BB7">
            <w:pPr>
              <w:autoSpaceDE w:val="0"/>
              <w:autoSpaceDN w:val="0"/>
              <w:spacing w:before="74" w:after="0" w:line="244" w:lineRule="auto"/>
              <w:ind w:left="72"/>
              <w:rPr>
                <w:lang w:val="en-US" w:eastAsia="en-US"/>
              </w:rPr>
            </w:pPr>
            <w:r>
              <w:rPr>
                <w:rFonts w:ascii="Times New Roman" w:eastAsia="Times New Roman" w:hAnsi="Times New Roman"/>
                <w:color w:val="000000"/>
                <w:w w:val="97"/>
                <w:sz w:val="16"/>
              </w:rPr>
              <w:t>Практическая работа;</w:t>
            </w:r>
          </w:p>
        </w:tc>
        <w:tc>
          <w:tcPr>
            <w:tcW w:w="138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7E0DF3" w14:textId="77777777" w:rsidR="00EF3BB7" w:rsidRDefault="00EF3BB7">
            <w:pPr>
              <w:autoSpaceDE w:val="0"/>
              <w:autoSpaceDN w:val="0"/>
              <w:spacing w:before="266" w:after="0" w:line="232"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048B83D4" w14:textId="77777777" w:rsidTr="00EF3BB7">
        <w:trPr>
          <w:trHeight w:hRule="exact" w:val="348"/>
        </w:trPr>
        <w:tc>
          <w:tcPr>
            <w:tcW w:w="44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ABE490"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486C46B9"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62</w:t>
            </w:r>
          </w:p>
        </w:tc>
        <w:tc>
          <w:tcPr>
            <w:tcW w:w="10484" w:type="dxa"/>
            <w:gridSpan w:val="6"/>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7CE1FBF3" w14:textId="77777777" w:rsidR="00EF3BB7" w:rsidRDefault="00EF3BB7">
            <w:pPr>
              <w:rPr>
                <w:lang w:val="en-US" w:eastAsia="en-US"/>
              </w:rPr>
            </w:pPr>
          </w:p>
        </w:tc>
      </w:tr>
      <w:tr w:rsidR="00EF3BB7" w14:paraId="640D12C9" w14:textId="77777777" w:rsidTr="00EF3BB7">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4D1AE1"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b/>
                <w:color w:val="000000"/>
                <w:w w:val="97"/>
                <w:sz w:val="16"/>
              </w:rPr>
              <w:t>Раздел 4. СПОРТ</w:t>
            </w:r>
          </w:p>
        </w:tc>
      </w:tr>
      <w:tr w:rsidR="00EF3BB7" w14:paraId="2B5C1C14" w14:textId="77777777" w:rsidTr="00EF3BB7">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969C55"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4.1.</w:t>
            </w:r>
          </w:p>
        </w:tc>
        <w:tc>
          <w:tcPr>
            <w:tcW w:w="40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F857A1" w14:textId="77777777" w:rsidR="00EF3BB7" w:rsidRDefault="00EF3BB7">
            <w:pPr>
              <w:autoSpaceDE w:val="0"/>
              <w:autoSpaceDN w:val="0"/>
              <w:spacing w:before="76" w:after="0" w:line="249" w:lineRule="auto"/>
              <w:ind w:left="72" w:right="144"/>
              <w:rPr>
                <w:lang w:eastAsia="en-US"/>
              </w:rPr>
            </w:pPr>
            <w:r>
              <w:rPr>
                <w:rFonts w:ascii="Times New Roman" w:eastAsia="Times New Roman" w:hAnsi="Times New Roman"/>
                <w:b/>
                <w:color w:val="000000"/>
                <w:w w:val="97"/>
                <w:sz w:val="16"/>
              </w:rPr>
              <w:t xml:space="preserve">Физическая подготовка: освоение содержания </w:t>
            </w:r>
            <w:r>
              <w:br/>
            </w:r>
            <w:r>
              <w:rPr>
                <w:rFonts w:ascii="Times New Roman" w:eastAsia="Times New Roman" w:hAnsi="Times New Roman"/>
                <w:b/>
                <w:color w:val="000000"/>
                <w:w w:val="97"/>
                <w:sz w:val="16"/>
              </w:rPr>
              <w:t xml:space="preserve">программы, демонстрация приростов в показателях физической подготовленности и нормативных </w:t>
            </w:r>
            <w:r>
              <w:br/>
            </w:r>
            <w:r>
              <w:rPr>
                <w:rFonts w:ascii="Times New Roman" w:eastAsia="Times New Roman" w:hAnsi="Times New Roman"/>
                <w:b/>
                <w:color w:val="000000"/>
                <w:w w:val="97"/>
                <w:sz w:val="16"/>
              </w:rPr>
              <w:t>требований комплекса ГТО</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52465A6F"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30</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70082ED6" w14:textId="77777777" w:rsidR="00EF3BB7" w:rsidRDefault="00EF3BB7">
            <w:pPr>
              <w:autoSpaceDE w:val="0"/>
              <w:autoSpaceDN w:val="0"/>
              <w:spacing w:before="76" w:after="0" w:line="232" w:lineRule="auto"/>
              <w:ind w:left="70"/>
              <w:rPr>
                <w:lang w:val="en-US" w:eastAsia="en-US"/>
              </w:rPr>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F9BD3C" w14:textId="77777777" w:rsidR="00EF3BB7" w:rsidRDefault="00EF3BB7">
            <w:pPr>
              <w:autoSpaceDE w:val="0"/>
              <w:autoSpaceDN w:val="0"/>
              <w:spacing w:before="76" w:after="0" w:line="232" w:lineRule="auto"/>
              <w:ind w:left="72"/>
              <w:rPr>
                <w:lang w:val="en-US" w:eastAsia="en-US"/>
              </w:rPr>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DD5314" w14:textId="77777777" w:rsidR="00EF3BB7" w:rsidRDefault="00EF3BB7">
            <w:pPr>
              <w:autoSpaceDE w:val="0"/>
              <w:autoSpaceDN w:val="0"/>
              <w:spacing w:before="76" w:after="0" w:line="232" w:lineRule="auto"/>
              <w:jc w:val="center"/>
              <w:rPr>
                <w:lang w:val="en-US" w:eastAsia="en-US"/>
              </w:rPr>
            </w:pPr>
            <w:r>
              <w:rPr>
                <w:rFonts w:ascii="Times New Roman" w:eastAsia="Times New Roman" w:hAnsi="Times New Roman"/>
                <w:color w:val="000000"/>
                <w:w w:val="97"/>
                <w:sz w:val="16"/>
              </w:rPr>
              <w:t>31.05.2023</w:t>
            </w:r>
          </w:p>
        </w:tc>
        <w:tc>
          <w:tcPr>
            <w:tcW w:w="49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C90D84" w14:textId="77777777" w:rsidR="00EF3BB7" w:rsidRDefault="00EF3BB7">
            <w:pPr>
              <w:autoSpaceDE w:val="0"/>
              <w:autoSpaceDN w:val="0"/>
              <w:spacing w:before="76" w:after="0" w:line="244" w:lineRule="auto"/>
              <w:ind w:left="72"/>
              <w:rPr>
                <w:lang w:eastAsia="en-US"/>
              </w:rPr>
            </w:pPr>
            <w:r>
              <w:rPr>
                <w:rFonts w:ascii="Times New Roman" w:eastAsia="Times New Roman" w:hAnsi="Times New Roman"/>
                <w:color w:val="000000"/>
                <w:w w:val="97"/>
                <w:sz w:val="16"/>
              </w:rPr>
              <w:t>демонстрируют приросты в показателях физической подготовленности и нормативных требований комплекса ГТО;</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18667B" w14:textId="77777777" w:rsidR="00EF3BB7" w:rsidRDefault="00EF3BB7">
            <w:pPr>
              <w:autoSpaceDE w:val="0"/>
              <w:autoSpaceDN w:val="0"/>
              <w:spacing w:before="76" w:after="0" w:line="244" w:lineRule="auto"/>
              <w:ind w:left="72"/>
              <w:rPr>
                <w:lang w:val="en-US" w:eastAsia="en-US"/>
              </w:rPr>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205B52" w14:textId="77777777" w:rsidR="00EF3BB7" w:rsidRDefault="00EF3BB7">
            <w:pPr>
              <w:autoSpaceDE w:val="0"/>
              <w:autoSpaceDN w:val="0"/>
              <w:spacing w:before="270" w:after="0" w:line="228" w:lineRule="auto"/>
              <w:jc w:val="center"/>
              <w:rPr>
                <w:lang w:val="en-US" w:eastAsia="en-US"/>
              </w:rPr>
            </w:pPr>
            <w:r>
              <w:rPr>
                <w:rFonts w:ascii="Times New Roman" w:eastAsia="Times New Roman" w:hAnsi="Times New Roman"/>
                <w:color w:val="000000"/>
                <w:w w:val="97"/>
                <w:sz w:val="16"/>
              </w:rPr>
              <w:t>интернет ресурсы</w:t>
            </w:r>
          </w:p>
        </w:tc>
      </w:tr>
      <w:tr w:rsidR="00EF3BB7" w14:paraId="107B3113" w14:textId="77777777" w:rsidTr="00EF3BB7">
        <w:trPr>
          <w:trHeight w:hRule="exact" w:val="348"/>
        </w:trPr>
        <w:tc>
          <w:tcPr>
            <w:tcW w:w="44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ADE317"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4EDA932"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30</w:t>
            </w:r>
          </w:p>
        </w:tc>
        <w:tc>
          <w:tcPr>
            <w:tcW w:w="10484" w:type="dxa"/>
            <w:gridSpan w:val="6"/>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1C80B3B7" w14:textId="77777777" w:rsidR="00EF3BB7" w:rsidRDefault="00EF3BB7">
            <w:pPr>
              <w:rPr>
                <w:lang w:val="en-US" w:eastAsia="en-US"/>
              </w:rPr>
            </w:pPr>
          </w:p>
        </w:tc>
      </w:tr>
      <w:tr w:rsidR="00EF3BB7" w14:paraId="38BB3B19" w14:textId="77777777" w:rsidTr="00EF3BB7">
        <w:trPr>
          <w:trHeight w:hRule="exact" w:val="328"/>
        </w:trPr>
        <w:tc>
          <w:tcPr>
            <w:tcW w:w="44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166537" w14:textId="77777777" w:rsidR="00EF3BB7" w:rsidRDefault="00EF3BB7">
            <w:pPr>
              <w:autoSpaceDE w:val="0"/>
              <w:autoSpaceDN w:val="0"/>
              <w:spacing w:before="78" w:after="0" w:line="228" w:lineRule="auto"/>
              <w:ind w:left="72"/>
              <w:rPr>
                <w:lang w:eastAsia="en-US"/>
              </w:rPr>
            </w:pPr>
            <w:r>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hideMark/>
          </w:tcPr>
          <w:p w14:paraId="3335DB7A" w14:textId="6E0DBBAC" w:rsidR="00EF3BB7" w:rsidRDefault="00F75556">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68</w:t>
            </w:r>
          </w:p>
        </w:tc>
        <w:tc>
          <w:tcPr>
            <w:tcW w:w="1106"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hideMark/>
          </w:tcPr>
          <w:p w14:paraId="3431B1C3" w14:textId="77777777" w:rsidR="00EF3BB7" w:rsidRDefault="00EF3BB7">
            <w:pPr>
              <w:autoSpaceDE w:val="0"/>
              <w:autoSpaceDN w:val="0"/>
              <w:spacing w:before="78" w:after="0" w:line="228" w:lineRule="auto"/>
              <w:ind w:left="70"/>
              <w:rPr>
                <w:lang w:val="en-US" w:eastAsia="en-US"/>
              </w:rPr>
            </w:pPr>
            <w:r>
              <w:rPr>
                <w:rFonts w:ascii="Times New Roman" w:eastAsia="Times New Roman" w:hAnsi="Times New Roman"/>
                <w:color w:val="000000"/>
                <w:w w:val="97"/>
                <w:sz w:val="16"/>
              </w:rPr>
              <w:t>4</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7D4287" w14:textId="77777777" w:rsidR="00EF3BB7" w:rsidRDefault="00EF3BB7">
            <w:pPr>
              <w:autoSpaceDE w:val="0"/>
              <w:autoSpaceDN w:val="0"/>
              <w:spacing w:before="78" w:after="0" w:line="228" w:lineRule="auto"/>
              <w:ind w:left="72"/>
              <w:rPr>
                <w:lang w:val="en-US" w:eastAsia="en-US"/>
              </w:rPr>
            </w:pPr>
            <w:r>
              <w:rPr>
                <w:rFonts w:ascii="Times New Roman" w:eastAsia="Times New Roman" w:hAnsi="Times New Roman"/>
                <w:color w:val="000000"/>
                <w:w w:val="97"/>
                <w:sz w:val="16"/>
              </w:rPr>
              <w:t>45.75</w:t>
            </w:r>
          </w:p>
        </w:tc>
        <w:tc>
          <w:tcPr>
            <w:tcW w:w="8238"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6E3A30" w14:textId="77777777" w:rsidR="00EF3BB7" w:rsidRDefault="00EF3BB7">
            <w:pPr>
              <w:rPr>
                <w:lang w:val="en-US" w:eastAsia="en-US"/>
              </w:rPr>
            </w:pPr>
          </w:p>
        </w:tc>
      </w:tr>
    </w:tbl>
    <w:p w14:paraId="01D70B12" w14:textId="77777777" w:rsidR="00EF3BB7" w:rsidRDefault="00EF3BB7" w:rsidP="00EF3BB7">
      <w:pPr>
        <w:autoSpaceDE w:val="0"/>
        <w:autoSpaceDN w:val="0"/>
        <w:spacing w:after="0" w:line="14" w:lineRule="exact"/>
        <w:rPr>
          <w:lang w:val="en-US" w:eastAsia="en-US"/>
        </w:rPr>
      </w:pPr>
    </w:p>
    <w:p w14:paraId="31D074FA" w14:textId="77777777" w:rsidR="00EF3BB7" w:rsidRDefault="00EF3BB7" w:rsidP="00EF3BB7">
      <w:pPr>
        <w:spacing w:after="0"/>
        <w:sectPr w:rsidR="00EF3BB7">
          <w:pgSz w:w="16840" w:h="11900"/>
          <w:pgMar w:top="284" w:right="640" w:bottom="1440" w:left="666" w:header="720" w:footer="720" w:gutter="0"/>
          <w:cols w:space="720"/>
        </w:sectPr>
      </w:pPr>
    </w:p>
    <w:p w14:paraId="66CBC344" w14:textId="77777777" w:rsidR="00EF3BB7" w:rsidRDefault="00EF3BB7" w:rsidP="00EF3BB7">
      <w:pPr>
        <w:spacing w:after="0"/>
      </w:pPr>
    </w:p>
    <w:p w14:paraId="20FFB19F" w14:textId="77777777" w:rsidR="0051752E" w:rsidRDefault="0051752E" w:rsidP="0051752E">
      <w:pPr>
        <w:autoSpaceDE w:val="0"/>
        <w:autoSpaceDN w:val="0"/>
        <w:spacing w:after="0" w:line="228" w:lineRule="auto"/>
        <w:jc w:val="center"/>
        <w:rPr>
          <w:rFonts w:ascii="Times New Roman" w:eastAsia="Times New Roman" w:hAnsi="Times New Roman"/>
          <w:b/>
          <w:color w:val="000000"/>
          <w:sz w:val="28"/>
          <w:szCs w:val="28"/>
        </w:rPr>
      </w:pPr>
    </w:p>
    <w:p w14:paraId="22F432A1" w14:textId="7BF92B51" w:rsidR="0051752E" w:rsidRDefault="0051752E" w:rsidP="0051752E">
      <w:pPr>
        <w:autoSpaceDE w:val="0"/>
        <w:autoSpaceDN w:val="0"/>
        <w:spacing w:after="0" w:line="228" w:lineRule="auto"/>
        <w:jc w:val="center"/>
        <w:rPr>
          <w:rFonts w:ascii="Times New Roman" w:eastAsia="Times New Roman" w:hAnsi="Times New Roman"/>
          <w:b/>
          <w:color w:val="000000"/>
          <w:sz w:val="28"/>
          <w:szCs w:val="28"/>
        </w:rPr>
      </w:pPr>
      <w:r w:rsidRPr="008104B5">
        <w:rPr>
          <w:rFonts w:ascii="Times New Roman" w:eastAsia="Times New Roman" w:hAnsi="Times New Roman"/>
          <w:b/>
          <w:color w:val="000000"/>
          <w:sz w:val="28"/>
          <w:szCs w:val="28"/>
        </w:rPr>
        <w:t xml:space="preserve">УЧЕБНО-МЕТОДИЧЕСКОЕ ОБЕСПЕЧЕНИЕ </w:t>
      </w:r>
      <w:r>
        <w:rPr>
          <w:rFonts w:ascii="Times New Roman" w:eastAsia="Times New Roman" w:hAnsi="Times New Roman"/>
          <w:b/>
          <w:color w:val="000000"/>
          <w:sz w:val="28"/>
          <w:szCs w:val="28"/>
        </w:rPr>
        <w:t xml:space="preserve"> </w:t>
      </w:r>
    </w:p>
    <w:p w14:paraId="63737AD2" w14:textId="0D471B90" w:rsidR="0051752E" w:rsidRPr="008104B5" w:rsidRDefault="0051752E" w:rsidP="0051752E">
      <w:pPr>
        <w:autoSpaceDE w:val="0"/>
        <w:autoSpaceDN w:val="0"/>
        <w:spacing w:after="0" w:line="228" w:lineRule="auto"/>
        <w:jc w:val="center"/>
        <w:rPr>
          <w:sz w:val="28"/>
          <w:szCs w:val="28"/>
        </w:rPr>
      </w:pPr>
      <w:r>
        <w:rPr>
          <w:rFonts w:ascii="Times New Roman" w:eastAsia="Times New Roman" w:hAnsi="Times New Roman"/>
          <w:b/>
          <w:color w:val="000000"/>
          <w:sz w:val="28"/>
          <w:szCs w:val="28"/>
        </w:rPr>
        <w:t xml:space="preserve"> </w:t>
      </w:r>
      <w:r w:rsidRPr="008104B5">
        <w:rPr>
          <w:rFonts w:ascii="Times New Roman" w:eastAsia="Times New Roman" w:hAnsi="Times New Roman"/>
          <w:b/>
          <w:color w:val="000000"/>
          <w:sz w:val="28"/>
          <w:szCs w:val="28"/>
        </w:rPr>
        <w:t>ОБРАЗОВАТЕЛЬНОГО ПРОЦЕССА</w:t>
      </w:r>
    </w:p>
    <w:p w14:paraId="603BBA3B" w14:textId="77777777" w:rsidR="0051752E" w:rsidRDefault="0051752E" w:rsidP="0051752E">
      <w:pPr>
        <w:autoSpaceDE w:val="0"/>
        <w:autoSpaceDN w:val="0"/>
        <w:spacing w:before="346" w:after="0" w:line="300" w:lineRule="auto"/>
        <w:ind w:right="144"/>
      </w:pPr>
      <w:r w:rsidRPr="008104B5">
        <w:rPr>
          <w:rFonts w:ascii="Times New Roman" w:eastAsia="Times New Roman" w:hAnsi="Times New Roman"/>
          <w:b/>
          <w:color w:val="000000"/>
        </w:rPr>
        <w:t xml:space="preserve">ОБЯЗАТЕЛЬНЫЕ УЧЕБНЫЕ МАТЕРИАЛЫ ДЛЯ УЧЕНИКА </w:t>
      </w:r>
      <w:r w:rsidRPr="008104B5">
        <w:rPr>
          <w:rFonts w:ascii="Times New Roman" w:eastAsia="Times New Roman" w:hAnsi="Times New Roman"/>
          <w:color w:val="000000"/>
          <w:sz w:val="24"/>
        </w:rPr>
        <w:br/>
      </w:r>
      <w:r>
        <w:rPr>
          <w:rFonts w:ascii="Times New Roman" w:eastAsia="Times New Roman" w:hAnsi="Times New Roman"/>
          <w:color w:val="000000"/>
          <w:sz w:val="24"/>
        </w:rPr>
        <w:t>Физическая культура, 5-9 класс/Матвеев А.П., Акционерное общество «Издательство «Просвещение»; 2019.</w:t>
      </w:r>
    </w:p>
    <w:p w14:paraId="6E645182" w14:textId="77777777" w:rsidR="0051752E" w:rsidRDefault="0051752E" w:rsidP="0051752E">
      <w:pPr>
        <w:autoSpaceDE w:val="0"/>
        <w:autoSpaceDN w:val="0"/>
        <w:spacing w:before="262" w:after="0" w:line="297" w:lineRule="auto"/>
        <w:ind w:right="144"/>
      </w:pPr>
      <w:r w:rsidRPr="008104B5">
        <w:rPr>
          <w:rFonts w:ascii="Times New Roman" w:eastAsia="Times New Roman" w:hAnsi="Times New Roman"/>
          <w:b/>
          <w:color w:val="000000"/>
        </w:rPr>
        <w:t>МЕТОДИЧЕСКИЕ МАТЕРИАЛЫ ДЛЯ УЧИТЕЛЯ</w:t>
      </w:r>
      <w:r>
        <w:rPr>
          <w:rFonts w:ascii="Times New Roman" w:eastAsia="Times New Roman" w:hAnsi="Times New Roman"/>
          <w:b/>
          <w:color w:val="000000"/>
          <w:sz w:val="24"/>
        </w:rPr>
        <w:t xml:space="preserve"> </w:t>
      </w:r>
      <w:r>
        <w:br/>
      </w:r>
      <w:r>
        <w:rPr>
          <w:rFonts w:ascii="Times New Roman" w:eastAsia="Times New Roman" w:hAnsi="Times New Roman"/>
          <w:color w:val="000000"/>
          <w:sz w:val="24"/>
        </w:rPr>
        <w:t>Настольная книга учителя физической культуры / авт.-сост. Матвеев А.П., М : Физкультура и спорт, 1016. 1. 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 /.</w:t>
      </w:r>
    </w:p>
    <w:p w14:paraId="1997CD88" w14:textId="77777777" w:rsidR="0051752E" w:rsidRDefault="0051752E" w:rsidP="0051752E">
      <w:pPr>
        <w:autoSpaceDE w:val="0"/>
        <w:autoSpaceDN w:val="0"/>
        <w:spacing w:before="72" w:after="0" w:line="261" w:lineRule="auto"/>
        <w:ind w:right="1008"/>
      </w:pPr>
      <w:r>
        <w:rPr>
          <w:rFonts w:ascii="Times New Roman" w:eastAsia="Times New Roman" w:hAnsi="Times New Roman"/>
          <w:color w:val="000000"/>
          <w:sz w:val="24"/>
        </w:rPr>
        <w:t xml:space="preserve">2. Комплексная программа физического воспитания учащихся: 1-11 классы / А.П. Матвеев // Физкультура в школе. - 2016. </w:t>
      </w:r>
    </w:p>
    <w:p w14:paraId="6FB4A40F" w14:textId="77777777" w:rsidR="0051752E" w:rsidRDefault="0051752E" w:rsidP="0051752E">
      <w:pPr>
        <w:spacing w:after="120"/>
        <w:outlineLvl w:val="0"/>
        <w:rPr>
          <w:rFonts w:ascii="Times New Roman" w:hAnsi="Times New Roman" w:cs="Times New Roman"/>
          <w:b/>
          <w:color w:val="222222"/>
          <w:kern w:val="36"/>
          <w:sz w:val="24"/>
          <w:szCs w:val="24"/>
        </w:rPr>
      </w:pPr>
    </w:p>
    <w:p w14:paraId="03423CE4" w14:textId="6D150CC6" w:rsidR="0051752E" w:rsidRPr="0051752E" w:rsidRDefault="0051752E" w:rsidP="0051752E">
      <w:pPr>
        <w:spacing w:after="120"/>
        <w:outlineLvl w:val="0"/>
        <w:rPr>
          <w:rFonts w:ascii="Times New Roman" w:hAnsi="Times New Roman" w:cs="Times New Roman"/>
          <w:b/>
          <w:color w:val="222222"/>
          <w:kern w:val="36"/>
          <w:sz w:val="24"/>
          <w:szCs w:val="24"/>
        </w:rPr>
      </w:pPr>
      <w:r w:rsidRPr="00ED2257">
        <w:rPr>
          <w:rFonts w:ascii="Times New Roman" w:hAnsi="Times New Roman" w:cs="Times New Roman"/>
          <w:b/>
          <w:color w:val="222222"/>
          <w:kern w:val="36"/>
          <w:sz w:val="24"/>
          <w:szCs w:val="24"/>
        </w:rPr>
        <w:t>Электронные образовательные ресурсы по физической культуре</w:t>
      </w:r>
      <w:r w:rsidRPr="00ED2257">
        <w:rPr>
          <w:rFonts w:ascii="Times New Roman" w:hAnsi="Times New Roman" w:cs="Times New Roman"/>
          <w:b/>
          <w:color w:val="555555"/>
          <w:sz w:val="24"/>
          <w:szCs w:val="24"/>
        </w:rPr>
        <w:br/>
      </w:r>
      <w:r w:rsidRPr="00ED2257">
        <w:rPr>
          <w:rFonts w:ascii="Times New Roman" w:hAnsi="Times New Roman" w:cs="Times New Roman"/>
          <w:sz w:val="24"/>
          <w:szCs w:val="24"/>
        </w:rPr>
        <w:t>1.    </w:t>
      </w:r>
      <w:hyperlink r:id="rId9" w:history="1">
        <w:r w:rsidRPr="00ED2257">
          <w:rPr>
            <w:rFonts w:ascii="Times New Roman" w:hAnsi="Times New Roman" w:cs="Times New Roman"/>
            <w:color w:val="0000FF"/>
            <w:sz w:val="24"/>
            <w:szCs w:val="24"/>
            <w:u w:val="single"/>
          </w:rPr>
          <w:t>http://school-collection.edu.ru/-</w:t>
        </w:r>
      </w:hyperlink>
      <w:r w:rsidRPr="00ED2257">
        <w:rPr>
          <w:rFonts w:ascii="Times New Roman" w:hAnsi="Times New Roman" w:cs="Times New Roman"/>
          <w:sz w:val="24"/>
          <w:szCs w:val="24"/>
        </w:rPr>
        <w:t>  ЕДИНАЯ КОЛЛЕКЦИЯ ЦИФРОВЫХ ОБРАЗОВАТЕЛЬНЫХ РЕСУРСОВ</w:t>
      </w:r>
      <w:r w:rsidRPr="00ED2257">
        <w:rPr>
          <w:rFonts w:ascii="Times New Roman" w:hAnsi="Times New Roman" w:cs="Times New Roman"/>
          <w:sz w:val="24"/>
          <w:szCs w:val="24"/>
        </w:rPr>
        <w:br/>
        <w:t>2.    Физкультура в школе- </w:t>
      </w:r>
      <w:hyperlink r:id="rId10" w:history="1">
        <w:r w:rsidRPr="00ED2257">
          <w:rPr>
            <w:rFonts w:ascii="Times New Roman" w:hAnsi="Times New Roman" w:cs="Times New Roman"/>
            <w:color w:val="0000FF"/>
            <w:sz w:val="24"/>
            <w:szCs w:val="24"/>
            <w:u w:val="single"/>
          </w:rPr>
          <w:t>http://www.fizkulturavshkole.ru</w:t>
        </w:r>
      </w:hyperlink>
      <w:r w:rsidRPr="00ED2257">
        <w:rPr>
          <w:rFonts w:ascii="Times New Roman" w:hAnsi="Times New Roman" w:cs="Times New Roman"/>
          <w:sz w:val="24"/>
          <w:szCs w:val="24"/>
        </w:rPr>
        <w:br/>
      </w:r>
      <w:hyperlink r:id="rId11" w:history="1">
        <w:r w:rsidRPr="00ED2257">
          <w:rPr>
            <w:rFonts w:ascii="Times New Roman" w:hAnsi="Times New Roman" w:cs="Times New Roman"/>
            <w:color w:val="0000FF"/>
            <w:sz w:val="24"/>
            <w:szCs w:val="24"/>
            <w:u w:val="single"/>
          </w:rPr>
          <w:t>http://fizkultura-na5.ru/</w:t>
        </w:r>
      </w:hyperlink>
      <w:r w:rsidRPr="00ED2257">
        <w:rPr>
          <w:rFonts w:ascii="Times New Roman" w:hAnsi="Times New Roman" w:cs="Times New Roman"/>
          <w:sz w:val="24"/>
          <w:szCs w:val="24"/>
        </w:rPr>
        <w:br/>
        <w:t>4.    </w:t>
      </w:r>
      <w:hyperlink r:id="rId12" w:history="1">
        <w:r w:rsidRPr="00ED2257">
          <w:rPr>
            <w:rFonts w:ascii="Times New Roman" w:hAnsi="Times New Roman" w:cs="Times New Roman"/>
            <w:color w:val="0000FF"/>
            <w:sz w:val="24"/>
            <w:szCs w:val="24"/>
            <w:u w:val="single"/>
          </w:rPr>
          <w:t>https://fk-i-s.ru/</w:t>
        </w:r>
      </w:hyperlink>
      <w:r w:rsidRPr="00ED2257">
        <w:rPr>
          <w:rFonts w:ascii="Times New Roman" w:hAnsi="Times New Roman" w:cs="Times New Roman"/>
          <w:sz w:val="24"/>
          <w:szCs w:val="24"/>
        </w:rPr>
        <w:br/>
        <w:t>5.    Сайт "Я иду на урок физкультуры" </w:t>
      </w:r>
      <w:hyperlink r:id="rId13" w:history="1">
        <w:r w:rsidRPr="00ED2257">
          <w:rPr>
            <w:rFonts w:ascii="Times New Roman" w:hAnsi="Times New Roman" w:cs="Times New Roman"/>
            <w:color w:val="0000FF"/>
            <w:sz w:val="24"/>
            <w:szCs w:val="24"/>
            <w:u w:val="single"/>
          </w:rPr>
          <w:t>http://spo.1september.ru/urok/</w:t>
        </w:r>
      </w:hyperlink>
      <w:r w:rsidRPr="00ED2257">
        <w:rPr>
          <w:rFonts w:ascii="Times New Roman" w:hAnsi="Times New Roman" w:cs="Times New Roman"/>
          <w:sz w:val="24"/>
          <w:szCs w:val="24"/>
        </w:rPr>
        <w:br/>
        <w:t>6.    Сайт «ФизкультУра» </w:t>
      </w:r>
      <w:hyperlink r:id="rId14" w:history="1">
        <w:r w:rsidRPr="00ED2257">
          <w:rPr>
            <w:rFonts w:ascii="Times New Roman" w:hAnsi="Times New Roman" w:cs="Times New Roman"/>
            <w:color w:val="0000FF"/>
            <w:sz w:val="24"/>
            <w:szCs w:val="24"/>
            <w:u w:val="single"/>
          </w:rPr>
          <w:t>http://www.fizkult-ura.ru/</w:t>
        </w:r>
      </w:hyperlink>
      <w:r w:rsidRPr="00ED2257">
        <w:rPr>
          <w:rFonts w:ascii="Times New Roman" w:hAnsi="Times New Roman" w:cs="Times New Roman"/>
          <w:sz w:val="24"/>
          <w:szCs w:val="24"/>
        </w:rPr>
        <w:br/>
        <w:t>7.    Раздел: Физическая культура и спорт Сайт Rus.Edu</w:t>
      </w:r>
      <w:hyperlink r:id="rId15" w:history="1">
        <w:r w:rsidRPr="00ED2257">
          <w:rPr>
            <w:rFonts w:ascii="Times New Roman" w:hAnsi="Times New Roman" w:cs="Times New Roman"/>
            <w:color w:val="0000FF"/>
            <w:sz w:val="24"/>
            <w:szCs w:val="24"/>
            <w:u w:val="single"/>
          </w:rPr>
          <w:t>http://www.rusedu.ru/fizkultura/list_49.html</w:t>
        </w:r>
      </w:hyperlink>
      <w:r w:rsidRPr="00ED2257">
        <w:rPr>
          <w:rFonts w:ascii="Times New Roman" w:hAnsi="Times New Roman" w:cs="Times New Roman"/>
          <w:sz w:val="24"/>
          <w:szCs w:val="24"/>
        </w:rPr>
        <w:br/>
        <w:t>8.    Образовательные сайты для учителей физической культуры </w:t>
      </w:r>
      <w:hyperlink r:id="rId16" w:history="1">
        <w:r w:rsidRPr="00ED2257">
          <w:rPr>
            <w:rFonts w:ascii="Times New Roman" w:hAnsi="Times New Roman" w:cs="Times New Roman"/>
            <w:color w:val="0000FF"/>
            <w:sz w:val="24"/>
            <w:szCs w:val="24"/>
            <w:u w:val="single"/>
          </w:rPr>
          <w:t>http://metodsovet.su/dir/fiz_kultura/9</w:t>
        </w:r>
      </w:hyperlink>
      <w:r w:rsidRPr="00ED2257">
        <w:rPr>
          <w:rFonts w:ascii="Times New Roman" w:hAnsi="Times New Roman" w:cs="Times New Roman"/>
          <w:sz w:val="24"/>
          <w:szCs w:val="24"/>
        </w:rPr>
        <w:br/>
        <w:t>9.    Сообщество учителей физической культуры на портале «Сеть творческих учителей» </w:t>
      </w:r>
      <w:hyperlink r:id="rId17" w:history="1">
        <w:r w:rsidRPr="00ED2257">
          <w:rPr>
            <w:rFonts w:ascii="Times New Roman" w:hAnsi="Times New Roman" w:cs="Times New Roman"/>
            <w:color w:val="0000FF"/>
            <w:sz w:val="24"/>
            <w:szCs w:val="24"/>
            <w:u w:val="single"/>
          </w:rPr>
          <w:t>http://www.it-n.ru/communities.aspx?cat_no=22924&amp;tmpl=com</w:t>
        </w:r>
      </w:hyperlink>
      <w:r w:rsidRPr="00ED2257">
        <w:rPr>
          <w:rFonts w:ascii="Times New Roman" w:hAnsi="Times New Roman" w:cs="Times New Roman"/>
          <w:sz w:val="24"/>
          <w:szCs w:val="24"/>
        </w:rPr>
        <w:br/>
        <w:t>10.    </w:t>
      </w:r>
      <w:hyperlink r:id="rId18" w:history="1">
        <w:r w:rsidRPr="00ED2257">
          <w:rPr>
            <w:rFonts w:ascii="Times New Roman" w:hAnsi="Times New Roman" w:cs="Times New Roman"/>
            <w:color w:val="0000FF"/>
            <w:sz w:val="24"/>
            <w:szCs w:val="24"/>
            <w:u w:val="single"/>
          </w:rPr>
          <w:t>http://www.infosport.ru/press/fkvot/</w:t>
        </w:r>
      </w:hyperlink>
      <w:r w:rsidRPr="00ED2257">
        <w:rPr>
          <w:rFonts w:ascii="Times New Roman" w:hAnsi="Times New Roman" w:cs="Times New Roman"/>
          <w:sz w:val="24"/>
          <w:szCs w:val="24"/>
        </w:rPr>
        <w:t xml:space="preserve"> - Физическая культура: воспитание, образование, тренировка. Ежеквартальный научно-методический журнал </w:t>
      </w:r>
    </w:p>
    <w:p w14:paraId="2A79F756" w14:textId="77777777" w:rsidR="0051752E" w:rsidRDefault="0051752E" w:rsidP="00EF3BB7">
      <w:pPr>
        <w:spacing w:after="0"/>
      </w:pPr>
    </w:p>
    <w:p w14:paraId="73EEAB4A" w14:textId="77777777" w:rsidR="0051752E" w:rsidRDefault="0051752E" w:rsidP="00EF3BB7">
      <w:pPr>
        <w:spacing w:after="0"/>
      </w:pPr>
    </w:p>
    <w:p w14:paraId="53E6B24C" w14:textId="77777777" w:rsidR="0051752E" w:rsidRDefault="0051752E" w:rsidP="00EF3BB7">
      <w:pPr>
        <w:spacing w:after="0"/>
      </w:pPr>
    </w:p>
    <w:p w14:paraId="0A4CA68D" w14:textId="77777777" w:rsidR="0051752E" w:rsidRDefault="0051752E" w:rsidP="00EF3BB7">
      <w:pPr>
        <w:spacing w:after="0"/>
      </w:pPr>
    </w:p>
    <w:p w14:paraId="00E872C0" w14:textId="77777777" w:rsidR="0051752E" w:rsidRDefault="0051752E" w:rsidP="00EF3BB7">
      <w:pPr>
        <w:spacing w:after="0"/>
      </w:pPr>
    </w:p>
    <w:p w14:paraId="0EE92F34" w14:textId="77777777" w:rsidR="00EF3BB7" w:rsidRDefault="00EF3BB7" w:rsidP="0051752E">
      <w:pPr>
        <w:autoSpaceDE w:val="0"/>
        <w:autoSpaceDN w:val="0"/>
        <w:spacing w:after="78" w:line="220" w:lineRule="exact"/>
      </w:pPr>
    </w:p>
    <w:sectPr w:rsidR="00EF3BB7" w:rsidSect="00FC35F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6344" w14:textId="77777777" w:rsidR="00BD3330" w:rsidRDefault="00BD3330" w:rsidP="008615FB">
      <w:pPr>
        <w:spacing w:after="0" w:line="240" w:lineRule="auto"/>
      </w:pPr>
      <w:r>
        <w:separator/>
      </w:r>
    </w:p>
  </w:endnote>
  <w:endnote w:type="continuationSeparator" w:id="0">
    <w:p w14:paraId="25D15D3D" w14:textId="77777777" w:rsidR="00BD3330" w:rsidRDefault="00BD3330" w:rsidP="0086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29F4" w14:textId="77777777" w:rsidR="00BD3330" w:rsidRDefault="00BD3330" w:rsidP="008615FB">
      <w:pPr>
        <w:spacing w:after="0" w:line="240" w:lineRule="auto"/>
      </w:pPr>
      <w:r>
        <w:separator/>
      </w:r>
    </w:p>
  </w:footnote>
  <w:footnote w:type="continuationSeparator" w:id="0">
    <w:p w14:paraId="20BB0F7B" w14:textId="77777777" w:rsidR="00BD3330" w:rsidRDefault="00BD3330" w:rsidP="0086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F52C4B"/>
    <w:multiLevelType w:val="hybridMultilevel"/>
    <w:tmpl w:val="00B8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C027BF"/>
    <w:multiLevelType w:val="hybridMultilevel"/>
    <w:tmpl w:val="FB1C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6521A0"/>
    <w:multiLevelType w:val="hybridMultilevel"/>
    <w:tmpl w:val="63C01C58"/>
    <w:lvl w:ilvl="0" w:tplc="C04824EC">
      <w:start w:val="1"/>
      <w:numFmt w:val="bullet"/>
      <w:lvlText w:val=""/>
      <w:lvlJc w:val="left"/>
      <w:pPr>
        <w:tabs>
          <w:tab w:val="num" w:pos="720"/>
        </w:tabs>
        <w:ind w:left="720" w:hanging="360"/>
      </w:pPr>
      <w:rPr>
        <w:rFonts w:ascii="Symbol" w:hAnsi="Symbol" w:hint="default"/>
        <w:sz w:val="20"/>
      </w:rPr>
    </w:lvl>
    <w:lvl w:ilvl="1" w:tplc="B80644C2">
      <w:start w:val="1"/>
      <w:numFmt w:val="bullet"/>
      <w:lvlText w:val=""/>
      <w:lvlJc w:val="left"/>
      <w:pPr>
        <w:tabs>
          <w:tab w:val="num" w:pos="1440"/>
        </w:tabs>
        <w:ind w:left="1440" w:hanging="360"/>
      </w:pPr>
      <w:rPr>
        <w:rFonts w:ascii="Symbol" w:hAnsi="Symbol" w:hint="default"/>
        <w:sz w:val="20"/>
      </w:rPr>
    </w:lvl>
    <w:lvl w:ilvl="2" w:tplc="1C6EFE2A">
      <w:start w:val="1"/>
      <w:numFmt w:val="bullet"/>
      <w:lvlText w:val=""/>
      <w:lvlJc w:val="left"/>
      <w:pPr>
        <w:tabs>
          <w:tab w:val="num" w:pos="2160"/>
        </w:tabs>
        <w:ind w:left="2160" w:hanging="360"/>
      </w:pPr>
      <w:rPr>
        <w:rFonts w:ascii="Symbol" w:hAnsi="Symbol" w:hint="default"/>
        <w:sz w:val="20"/>
      </w:rPr>
    </w:lvl>
    <w:lvl w:ilvl="3" w:tplc="449EB882">
      <w:start w:val="1"/>
      <w:numFmt w:val="bullet"/>
      <w:lvlText w:val=""/>
      <w:lvlJc w:val="left"/>
      <w:pPr>
        <w:tabs>
          <w:tab w:val="num" w:pos="2880"/>
        </w:tabs>
        <w:ind w:left="2880" w:hanging="360"/>
      </w:pPr>
      <w:rPr>
        <w:rFonts w:ascii="Symbol" w:hAnsi="Symbol" w:hint="default"/>
        <w:sz w:val="20"/>
      </w:rPr>
    </w:lvl>
    <w:lvl w:ilvl="4" w:tplc="F1D642AC">
      <w:start w:val="1"/>
      <w:numFmt w:val="bullet"/>
      <w:lvlText w:val=""/>
      <w:lvlJc w:val="left"/>
      <w:pPr>
        <w:tabs>
          <w:tab w:val="num" w:pos="3600"/>
        </w:tabs>
        <w:ind w:left="3600" w:hanging="360"/>
      </w:pPr>
      <w:rPr>
        <w:rFonts w:ascii="Symbol" w:hAnsi="Symbol" w:hint="default"/>
        <w:sz w:val="20"/>
      </w:rPr>
    </w:lvl>
    <w:lvl w:ilvl="5" w:tplc="26C0026E">
      <w:start w:val="1"/>
      <w:numFmt w:val="bullet"/>
      <w:lvlText w:val=""/>
      <w:lvlJc w:val="left"/>
      <w:pPr>
        <w:tabs>
          <w:tab w:val="num" w:pos="4320"/>
        </w:tabs>
        <w:ind w:left="4320" w:hanging="360"/>
      </w:pPr>
      <w:rPr>
        <w:rFonts w:ascii="Symbol" w:hAnsi="Symbol" w:hint="default"/>
        <w:sz w:val="20"/>
      </w:rPr>
    </w:lvl>
    <w:lvl w:ilvl="6" w:tplc="854C252C">
      <w:start w:val="1"/>
      <w:numFmt w:val="bullet"/>
      <w:lvlText w:val=""/>
      <w:lvlJc w:val="left"/>
      <w:pPr>
        <w:tabs>
          <w:tab w:val="num" w:pos="5040"/>
        </w:tabs>
        <w:ind w:left="5040" w:hanging="360"/>
      </w:pPr>
      <w:rPr>
        <w:rFonts w:ascii="Symbol" w:hAnsi="Symbol" w:hint="default"/>
        <w:sz w:val="20"/>
      </w:rPr>
    </w:lvl>
    <w:lvl w:ilvl="7" w:tplc="7EFAAA56">
      <w:start w:val="1"/>
      <w:numFmt w:val="bullet"/>
      <w:lvlText w:val=""/>
      <w:lvlJc w:val="left"/>
      <w:pPr>
        <w:tabs>
          <w:tab w:val="num" w:pos="5760"/>
        </w:tabs>
        <w:ind w:left="5760" w:hanging="360"/>
      </w:pPr>
      <w:rPr>
        <w:rFonts w:ascii="Symbol" w:hAnsi="Symbol" w:hint="default"/>
        <w:sz w:val="20"/>
      </w:rPr>
    </w:lvl>
    <w:lvl w:ilvl="8" w:tplc="3F30A160">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A168C2"/>
    <w:multiLevelType w:val="hybridMultilevel"/>
    <w:tmpl w:val="61D2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9E6E32"/>
    <w:multiLevelType w:val="hybridMultilevel"/>
    <w:tmpl w:val="76BE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CC7004"/>
    <w:multiLevelType w:val="hybridMultilevel"/>
    <w:tmpl w:val="0CC662E2"/>
    <w:lvl w:ilvl="0" w:tplc="E7CADD32">
      <w:start w:val="1"/>
      <w:numFmt w:val="bullet"/>
      <w:lvlText w:val=""/>
      <w:lvlJc w:val="left"/>
      <w:pPr>
        <w:tabs>
          <w:tab w:val="num" w:pos="720"/>
        </w:tabs>
        <w:ind w:left="720" w:hanging="360"/>
      </w:pPr>
      <w:rPr>
        <w:rFonts w:ascii="Symbol" w:hAnsi="Symbol" w:hint="default"/>
        <w:sz w:val="20"/>
      </w:rPr>
    </w:lvl>
    <w:lvl w:ilvl="1" w:tplc="4A6ED772">
      <w:start w:val="1"/>
      <w:numFmt w:val="bullet"/>
      <w:lvlText w:val=""/>
      <w:lvlJc w:val="left"/>
      <w:pPr>
        <w:tabs>
          <w:tab w:val="num" w:pos="1440"/>
        </w:tabs>
        <w:ind w:left="1440" w:hanging="360"/>
      </w:pPr>
      <w:rPr>
        <w:rFonts w:ascii="Symbol" w:hAnsi="Symbol" w:hint="default"/>
        <w:sz w:val="20"/>
      </w:rPr>
    </w:lvl>
    <w:lvl w:ilvl="2" w:tplc="D51AC2C6">
      <w:start w:val="1"/>
      <w:numFmt w:val="bullet"/>
      <w:lvlText w:val=""/>
      <w:lvlJc w:val="left"/>
      <w:pPr>
        <w:tabs>
          <w:tab w:val="num" w:pos="2160"/>
        </w:tabs>
        <w:ind w:left="2160" w:hanging="360"/>
      </w:pPr>
      <w:rPr>
        <w:rFonts w:ascii="Symbol" w:hAnsi="Symbol" w:hint="default"/>
        <w:sz w:val="20"/>
      </w:rPr>
    </w:lvl>
    <w:lvl w:ilvl="3" w:tplc="DE0C2C1E">
      <w:start w:val="1"/>
      <w:numFmt w:val="bullet"/>
      <w:lvlText w:val=""/>
      <w:lvlJc w:val="left"/>
      <w:pPr>
        <w:tabs>
          <w:tab w:val="num" w:pos="2880"/>
        </w:tabs>
        <w:ind w:left="2880" w:hanging="360"/>
      </w:pPr>
      <w:rPr>
        <w:rFonts w:ascii="Symbol" w:hAnsi="Symbol" w:hint="default"/>
        <w:sz w:val="20"/>
      </w:rPr>
    </w:lvl>
    <w:lvl w:ilvl="4" w:tplc="C51A1ADA">
      <w:start w:val="1"/>
      <w:numFmt w:val="bullet"/>
      <w:lvlText w:val=""/>
      <w:lvlJc w:val="left"/>
      <w:pPr>
        <w:tabs>
          <w:tab w:val="num" w:pos="3600"/>
        </w:tabs>
        <w:ind w:left="3600" w:hanging="360"/>
      </w:pPr>
      <w:rPr>
        <w:rFonts w:ascii="Symbol" w:hAnsi="Symbol" w:hint="default"/>
        <w:sz w:val="20"/>
      </w:rPr>
    </w:lvl>
    <w:lvl w:ilvl="5" w:tplc="71A4FB4C">
      <w:start w:val="1"/>
      <w:numFmt w:val="bullet"/>
      <w:lvlText w:val=""/>
      <w:lvlJc w:val="left"/>
      <w:pPr>
        <w:tabs>
          <w:tab w:val="num" w:pos="4320"/>
        </w:tabs>
        <w:ind w:left="4320" w:hanging="360"/>
      </w:pPr>
      <w:rPr>
        <w:rFonts w:ascii="Symbol" w:hAnsi="Symbol" w:hint="default"/>
        <w:sz w:val="20"/>
      </w:rPr>
    </w:lvl>
    <w:lvl w:ilvl="6" w:tplc="1736E0DC">
      <w:start w:val="1"/>
      <w:numFmt w:val="bullet"/>
      <w:lvlText w:val=""/>
      <w:lvlJc w:val="left"/>
      <w:pPr>
        <w:tabs>
          <w:tab w:val="num" w:pos="5040"/>
        </w:tabs>
        <w:ind w:left="5040" w:hanging="360"/>
      </w:pPr>
      <w:rPr>
        <w:rFonts w:ascii="Symbol" w:hAnsi="Symbol" w:hint="default"/>
        <w:sz w:val="20"/>
      </w:rPr>
    </w:lvl>
    <w:lvl w:ilvl="7" w:tplc="F1B09F32">
      <w:start w:val="1"/>
      <w:numFmt w:val="bullet"/>
      <w:lvlText w:val=""/>
      <w:lvlJc w:val="left"/>
      <w:pPr>
        <w:tabs>
          <w:tab w:val="num" w:pos="5760"/>
        </w:tabs>
        <w:ind w:left="5760" w:hanging="360"/>
      </w:pPr>
      <w:rPr>
        <w:rFonts w:ascii="Symbol" w:hAnsi="Symbol" w:hint="default"/>
        <w:sz w:val="20"/>
      </w:rPr>
    </w:lvl>
    <w:lvl w:ilvl="8" w:tplc="D138D9AE">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CE5B88"/>
    <w:multiLevelType w:val="hybridMultilevel"/>
    <w:tmpl w:val="7CD6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CD024C"/>
    <w:multiLevelType w:val="hybridMultilevel"/>
    <w:tmpl w:val="929E606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15:restartNumberingAfterBreak="0">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18" w15:restartNumberingAfterBreak="0">
    <w:nsid w:val="7A03250F"/>
    <w:multiLevelType w:val="hybridMultilevel"/>
    <w:tmpl w:val="BEB6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5003674">
    <w:abstractNumId w:val="13"/>
  </w:num>
  <w:num w:numId="2" w16cid:durableId="478228504">
    <w:abstractNumId w:val="9"/>
  </w:num>
  <w:num w:numId="3" w16cid:durableId="1610501346">
    <w:abstractNumId w:val="14"/>
  </w:num>
  <w:num w:numId="4" w16cid:durableId="1185243399">
    <w:abstractNumId w:val="6"/>
  </w:num>
  <w:num w:numId="5" w16cid:durableId="1960144070">
    <w:abstractNumId w:val="17"/>
  </w:num>
  <w:num w:numId="6" w16cid:durableId="265967099">
    <w:abstractNumId w:val="10"/>
  </w:num>
  <w:num w:numId="7" w16cid:durableId="342169086">
    <w:abstractNumId w:val="5"/>
  </w:num>
  <w:num w:numId="8" w16cid:durableId="963120675">
    <w:abstractNumId w:val="4"/>
    <w:lvlOverride w:ilvl="0">
      <w:startOverride w:val="1"/>
    </w:lvlOverride>
  </w:num>
  <w:num w:numId="9" w16cid:durableId="1717310767">
    <w:abstractNumId w:val="3"/>
  </w:num>
  <w:num w:numId="10" w16cid:durableId="1329598962">
    <w:abstractNumId w:val="2"/>
  </w:num>
  <w:num w:numId="11" w16cid:durableId="1934628799">
    <w:abstractNumId w:val="1"/>
    <w:lvlOverride w:ilvl="0">
      <w:startOverride w:val="1"/>
    </w:lvlOverride>
  </w:num>
  <w:num w:numId="12" w16cid:durableId="1155148322">
    <w:abstractNumId w:val="0"/>
    <w:lvlOverride w:ilvl="0">
      <w:startOverride w:val="1"/>
    </w:lvlOverride>
  </w:num>
  <w:num w:numId="13" w16cid:durableId="1819687443">
    <w:abstractNumId w:val="18"/>
  </w:num>
  <w:num w:numId="14" w16cid:durableId="795877642">
    <w:abstractNumId w:val="12"/>
  </w:num>
  <w:num w:numId="15" w16cid:durableId="1296133910">
    <w:abstractNumId w:val="16"/>
  </w:num>
  <w:num w:numId="16" w16cid:durableId="620847070">
    <w:abstractNumId w:val="7"/>
  </w:num>
  <w:num w:numId="17" w16cid:durableId="703017596">
    <w:abstractNumId w:val="11"/>
  </w:num>
  <w:num w:numId="18" w16cid:durableId="1099251209">
    <w:abstractNumId w:val="15"/>
  </w:num>
  <w:num w:numId="19" w16cid:durableId="7655356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847"/>
    <w:rsid w:val="00002A17"/>
    <w:rsid w:val="0000341F"/>
    <w:rsid w:val="00004DB6"/>
    <w:rsid w:val="000229F3"/>
    <w:rsid w:val="0002710F"/>
    <w:rsid w:val="00046801"/>
    <w:rsid w:val="00053590"/>
    <w:rsid w:val="000551D7"/>
    <w:rsid w:val="000560DD"/>
    <w:rsid w:val="0006333C"/>
    <w:rsid w:val="00063DDC"/>
    <w:rsid w:val="000702FD"/>
    <w:rsid w:val="0007033B"/>
    <w:rsid w:val="00081B92"/>
    <w:rsid w:val="00087B5A"/>
    <w:rsid w:val="00092FEF"/>
    <w:rsid w:val="000935D6"/>
    <w:rsid w:val="00094C92"/>
    <w:rsid w:val="0009585A"/>
    <w:rsid w:val="000A0F30"/>
    <w:rsid w:val="000A32F0"/>
    <w:rsid w:val="000A4F2F"/>
    <w:rsid w:val="000A7EEF"/>
    <w:rsid w:val="000B1D35"/>
    <w:rsid w:val="000B341A"/>
    <w:rsid w:val="000D17BC"/>
    <w:rsid w:val="000D2E7D"/>
    <w:rsid w:val="000D38FF"/>
    <w:rsid w:val="000D5AED"/>
    <w:rsid w:val="000F4B72"/>
    <w:rsid w:val="00107E7E"/>
    <w:rsid w:val="0011351B"/>
    <w:rsid w:val="001140F1"/>
    <w:rsid w:val="00123255"/>
    <w:rsid w:val="001376BC"/>
    <w:rsid w:val="00147076"/>
    <w:rsid w:val="00151788"/>
    <w:rsid w:val="0015268C"/>
    <w:rsid w:val="00152BB7"/>
    <w:rsid w:val="001629B1"/>
    <w:rsid w:val="00167C94"/>
    <w:rsid w:val="001772B8"/>
    <w:rsid w:val="001A082E"/>
    <w:rsid w:val="001B7A55"/>
    <w:rsid w:val="001D2133"/>
    <w:rsid w:val="001D2927"/>
    <w:rsid w:val="001D4847"/>
    <w:rsid w:val="001F02F8"/>
    <w:rsid w:val="002022CE"/>
    <w:rsid w:val="00207EA2"/>
    <w:rsid w:val="00210883"/>
    <w:rsid w:val="00210D75"/>
    <w:rsid w:val="00211643"/>
    <w:rsid w:val="002221D4"/>
    <w:rsid w:val="00232F89"/>
    <w:rsid w:val="00250E85"/>
    <w:rsid w:val="002532A9"/>
    <w:rsid w:val="00257010"/>
    <w:rsid w:val="00263C4C"/>
    <w:rsid w:val="00275608"/>
    <w:rsid w:val="002766C1"/>
    <w:rsid w:val="00281E4B"/>
    <w:rsid w:val="00283028"/>
    <w:rsid w:val="002A400E"/>
    <w:rsid w:val="002B15CF"/>
    <w:rsid w:val="002B1B75"/>
    <w:rsid w:val="002B4242"/>
    <w:rsid w:val="002B468A"/>
    <w:rsid w:val="002D122E"/>
    <w:rsid w:val="002E4397"/>
    <w:rsid w:val="002E5909"/>
    <w:rsid w:val="002F0B98"/>
    <w:rsid w:val="002F3E66"/>
    <w:rsid w:val="002F5E19"/>
    <w:rsid w:val="00300C41"/>
    <w:rsid w:val="00312703"/>
    <w:rsid w:val="00315A94"/>
    <w:rsid w:val="0032026A"/>
    <w:rsid w:val="00335A86"/>
    <w:rsid w:val="003421FC"/>
    <w:rsid w:val="00343CFA"/>
    <w:rsid w:val="0034733F"/>
    <w:rsid w:val="003561B2"/>
    <w:rsid w:val="003612CB"/>
    <w:rsid w:val="0036550F"/>
    <w:rsid w:val="00381C50"/>
    <w:rsid w:val="00385B97"/>
    <w:rsid w:val="003A2E22"/>
    <w:rsid w:val="003B36FB"/>
    <w:rsid w:val="003B44B2"/>
    <w:rsid w:val="003C4AAE"/>
    <w:rsid w:val="003C710D"/>
    <w:rsid w:val="003D0C67"/>
    <w:rsid w:val="003D1BE9"/>
    <w:rsid w:val="003D7B25"/>
    <w:rsid w:val="003E1C16"/>
    <w:rsid w:val="003E4312"/>
    <w:rsid w:val="003E52D1"/>
    <w:rsid w:val="003F1967"/>
    <w:rsid w:val="003F207F"/>
    <w:rsid w:val="003F2BAC"/>
    <w:rsid w:val="003F5BA5"/>
    <w:rsid w:val="003F64A9"/>
    <w:rsid w:val="00406594"/>
    <w:rsid w:val="0041579D"/>
    <w:rsid w:val="00415F68"/>
    <w:rsid w:val="004174DE"/>
    <w:rsid w:val="00423B12"/>
    <w:rsid w:val="004313E7"/>
    <w:rsid w:val="00434297"/>
    <w:rsid w:val="004364E9"/>
    <w:rsid w:val="00440446"/>
    <w:rsid w:val="0044199F"/>
    <w:rsid w:val="004426FD"/>
    <w:rsid w:val="0044294A"/>
    <w:rsid w:val="00452366"/>
    <w:rsid w:val="00452E00"/>
    <w:rsid w:val="00453F78"/>
    <w:rsid w:val="00455158"/>
    <w:rsid w:val="004666A3"/>
    <w:rsid w:val="00474E09"/>
    <w:rsid w:val="00482435"/>
    <w:rsid w:val="0048390D"/>
    <w:rsid w:val="00494DF7"/>
    <w:rsid w:val="004A3B28"/>
    <w:rsid w:val="004A5C99"/>
    <w:rsid w:val="004A7B64"/>
    <w:rsid w:val="004C0AA9"/>
    <w:rsid w:val="004D5B0A"/>
    <w:rsid w:val="00510969"/>
    <w:rsid w:val="005138E8"/>
    <w:rsid w:val="00514EC3"/>
    <w:rsid w:val="00516B85"/>
    <w:rsid w:val="0051752E"/>
    <w:rsid w:val="005319AB"/>
    <w:rsid w:val="00536672"/>
    <w:rsid w:val="00540E27"/>
    <w:rsid w:val="00547796"/>
    <w:rsid w:val="00557FA7"/>
    <w:rsid w:val="0056016C"/>
    <w:rsid w:val="005665CF"/>
    <w:rsid w:val="005674DF"/>
    <w:rsid w:val="005945C7"/>
    <w:rsid w:val="005A61C5"/>
    <w:rsid w:val="005B6BC8"/>
    <w:rsid w:val="005C288A"/>
    <w:rsid w:val="005F2120"/>
    <w:rsid w:val="005F6DAC"/>
    <w:rsid w:val="00605E84"/>
    <w:rsid w:val="00614499"/>
    <w:rsid w:val="00625D83"/>
    <w:rsid w:val="0066356E"/>
    <w:rsid w:val="0066672A"/>
    <w:rsid w:val="00680328"/>
    <w:rsid w:val="0068732B"/>
    <w:rsid w:val="00687392"/>
    <w:rsid w:val="00690DF8"/>
    <w:rsid w:val="006918EC"/>
    <w:rsid w:val="006A2885"/>
    <w:rsid w:val="006A31BE"/>
    <w:rsid w:val="006A6555"/>
    <w:rsid w:val="006A65CD"/>
    <w:rsid w:val="006B0BCF"/>
    <w:rsid w:val="006C11BF"/>
    <w:rsid w:val="006D5A8A"/>
    <w:rsid w:val="006E31B0"/>
    <w:rsid w:val="006F185B"/>
    <w:rsid w:val="006F7A2B"/>
    <w:rsid w:val="00702F37"/>
    <w:rsid w:val="007045EF"/>
    <w:rsid w:val="00706F93"/>
    <w:rsid w:val="00707BC6"/>
    <w:rsid w:val="007125A8"/>
    <w:rsid w:val="0072047F"/>
    <w:rsid w:val="007222E0"/>
    <w:rsid w:val="00733307"/>
    <w:rsid w:val="007537A4"/>
    <w:rsid w:val="00781EF3"/>
    <w:rsid w:val="00796853"/>
    <w:rsid w:val="007A2FA0"/>
    <w:rsid w:val="007B31F5"/>
    <w:rsid w:val="007C02AC"/>
    <w:rsid w:val="007C0FB6"/>
    <w:rsid w:val="007C11C2"/>
    <w:rsid w:val="007C4C09"/>
    <w:rsid w:val="007D635C"/>
    <w:rsid w:val="007F4E4D"/>
    <w:rsid w:val="008012FA"/>
    <w:rsid w:val="00804221"/>
    <w:rsid w:val="008104B5"/>
    <w:rsid w:val="00821AF8"/>
    <w:rsid w:val="008278E3"/>
    <w:rsid w:val="00847A7B"/>
    <w:rsid w:val="00850CC7"/>
    <w:rsid w:val="00853253"/>
    <w:rsid w:val="00855306"/>
    <w:rsid w:val="00855A87"/>
    <w:rsid w:val="00857DD1"/>
    <w:rsid w:val="008615FB"/>
    <w:rsid w:val="00864D88"/>
    <w:rsid w:val="00866204"/>
    <w:rsid w:val="008817BB"/>
    <w:rsid w:val="00885E55"/>
    <w:rsid w:val="00890851"/>
    <w:rsid w:val="00892CC5"/>
    <w:rsid w:val="008A2100"/>
    <w:rsid w:val="008A6DFB"/>
    <w:rsid w:val="008B7CC2"/>
    <w:rsid w:val="008C2FD6"/>
    <w:rsid w:val="008D1700"/>
    <w:rsid w:val="008D57CE"/>
    <w:rsid w:val="008D62CF"/>
    <w:rsid w:val="008E16E1"/>
    <w:rsid w:val="008E339C"/>
    <w:rsid w:val="008F5606"/>
    <w:rsid w:val="009165ED"/>
    <w:rsid w:val="0091793A"/>
    <w:rsid w:val="00920C3D"/>
    <w:rsid w:val="0092178F"/>
    <w:rsid w:val="00931597"/>
    <w:rsid w:val="009437F9"/>
    <w:rsid w:val="00952762"/>
    <w:rsid w:val="00964C12"/>
    <w:rsid w:val="0096707C"/>
    <w:rsid w:val="00985D1F"/>
    <w:rsid w:val="009907A2"/>
    <w:rsid w:val="009A224E"/>
    <w:rsid w:val="009B2B3D"/>
    <w:rsid w:val="009C0A3E"/>
    <w:rsid w:val="009C6250"/>
    <w:rsid w:val="009D0B71"/>
    <w:rsid w:val="009D49EE"/>
    <w:rsid w:val="009D50D0"/>
    <w:rsid w:val="009E2BE4"/>
    <w:rsid w:val="009E5CA3"/>
    <w:rsid w:val="009E7F80"/>
    <w:rsid w:val="009F2A79"/>
    <w:rsid w:val="00A008E4"/>
    <w:rsid w:val="00A02D04"/>
    <w:rsid w:val="00A1481C"/>
    <w:rsid w:val="00A162AD"/>
    <w:rsid w:val="00A2198F"/>
    <w:rsid w:val="00A21C67"/>
    <w:rsid w:val="00A23976"/>
    <w:rsid w:val="00A23EBF"/>
    <w:rsid w:val="00A33FDD"/>
    <w:rsid w:val="00A50E37"/>
    <w:rsid w:val="00A533AC"/>
    <w:rsid w:val="00A54D8A"/>
    <w:rsid w:val="00A62BC4"/>
    <w:rsid w:val="00A6599F"/>
    <w:rsid w:val="00A708F7"/>
    <w:rsid w:val="00A72847"/>
    <w:rsid w:val="00A748A3"/>
    <w:rsid w:val="00A827F2"/>
    <w:rsid w:val="00A908F5"/>
    <w:rsid w:val="00A90D23"/>
    <w:rsid w:val="00A96C2B"/>
    <w:rsid w:val="00A96FDE"/>
    <w:rsid w:val="00AA309F"/>
    <w:rsid w:val="00AA5718"/>
    <w:rsid w:val="00AA6AAB"/>
    <w:rsid w:val="00AB3072"/>
    <w:rsid w:val="00AC098F"/>
    <w:rsid w:val="00AC25FE"/>
    <w:rsid w:val="00AC6869"/>
    <w:rsid w:val="00AD3789"/>
    <w:rsid w:val="00AF7C38"/>
    <w:rsid w:val="00B00D52"/>
    <w:rsid w:val="00B03D9A"/>
    <w:rsid w:val="00B15967"/>
    <w:rsid w:val="00B2058B"/>
    <w:rsid w:val="00B22031"/>
    <w:rsid w:val="00B31CAC"/>
    <w:rsid w:val="00B3370D"/>
    <w:rsid w:val="00B470DF"/>
    <w:rsid w:val="00B51C8A"/>
    <w:rsid w:val="00B650A5"/>
    <w:rsid w:val="00B832E7"/>
    <w:rsid w:val="00B9406D"/>
    <w:rsid w:val="00BA0D02"/>
    <w:rsid w:val="00BA0FB8"/>
    <w:rsid w:val="00BB0E16"/>
    <w:rsid w:val="00BB5E0E"/>
    <w:rsid w:val="00BD3330"/>
    <w:rsid w:val="00BD5E01"/>
    <w:rsid w:val="00BF069F"/>
    <w:rsid w:val="00BF582C"/>
    <w:rsid w:val="00C02755"/>
    <w:rsid w:val="00C037B6"/>
    <w:rsid w:val="00C04CBF"/>
    <w:rsid w:val="00C11569"/>
    <w:rsid w:val="00C26FD1"/>
    <w:rsid w:val="00C27E24"/>
    <w:rsid w:val="00C32FAF"/>
    <w:rsid w:val="00C474ED"/>
    <w:rsid w:val="00C506CC"/>
    <w:rsid w:val="00C52523"/>
    <w:rsid w:val="00C5469F"/>
    <w:rsid w:val="00C61916"/>
    <w:rsid w:val="00C72EEA"/>
    <w:rsid w:val="00C76636"/>
    <w:rsid w:val="00C77755"/>
    <w:rsid w:val="00C8636D"/>
    <w:rsid w:val="00C91017"/>
    <w:rsid w:val="00CA5DA4"/>
    <w:rsid w:val="00CB34FE"/>
    <w:rsid w:val="00CB359A"/>
    <w:rsid w:val="00CD34F8"/>
    <w:rsid w:val="00CE3352"/>
    <w:rsid w:val="00CE5D0A"/>
    <w:rsid w:val="00CE6A61"/>
    <w:rsid w:val="00D0078C"/>
    <w:rsid w:val="00D0339D"/>
    <w:rsid w:val="00D05F8E"/>
    <w:rsid w:val="00D21179"/>
    <w:rsid w:val="00D21D50"/>
    <w:rsid w:val="00D315A0"/>
    <w:rsid w:val="00D33213"/>
    <w:rsid w:val="00D47A9E"/>
    <w:rsid w:val="00D54E23"/>
    <w:rsid w:val="00D61860"/>
    <w:rsid w:val="00D6206C"/>
    <w:rsid w:val="00D63654"/>
    <w:rsid w:val="00D836EA"/>
    <w:rsid w:val="00D846D2"/>
    <w:rsid w:val="00D84BD5"/>
    <w:rsid w:val="00D9103A"/>
    <w:rsid w:val="00DA703F"/>
    <w:rsid w:val="00DA7C60"/>
    <w:rsid w:val="00DB105D"/>
    <w:rsid w:val="00DB463D"/>
    <w:rsid w:val="00DB622B"/>
    <w:rsid w:val="00DB6833"/>
    <w:rsid w:val="00DB7C11"/>
    <w:rsid w:val="00DD4635"/>
    <w:rsid w:val="00DD4897"/>
    <w:rsid w:val="00DD7BEA"/>
    <w:rsid w:val="00DE11C8"/>
    <w:rsid w:val="00DF278D"/>
    <w:rsid w:val="00DF6B79"/>
    <w:rsid w:val="00E03FD3"/>
    <w:rsid w:val="00E2315A"/>
    <w:rsid w:val="00E426B3"/>
    <w:rsid w:val="00E520B6"/>
    <w:rsid w:val="00E53F3E"/>
    <w:rsid w:val="00E57A3D"/>
    <w:rsid w:val="00E6030D"/>
    <w:rsid w:val="00E62A52"/>
    <w:rsid w:val="00E62AC2"/>
    <w:rsid w:val="00E74EF1"/>
    <w:rsid w:val="00E817E4"/>
    <w:rsid w:val="00E90C2F"/>
    <w:rsid w:val="00E931DA"/>
    <w:rsid w:val="00E95FDF"/>
    <w:rsid w:val="00EA5198"/>
    <w:rsid w:val="00ED2257"/>
    <w:rsid w:val="00EE01F5"/>
    <w:rsid w:val="00EF2585"/>
    <w:rsid w:val="00EF3828"/>
    <w:rsid w:val="00EF3BB7"/>
    <w:rsid w:val="00EF572B"/>
    <w:rsid w:val="00F068FF"/>
    <w:rsid w:val="00F16726"/>
    <w:rsid w:val="00F44917"/>
    <w:rsid w:val="00F57349"/>
    <w:rsid w:val="00F75556"/>
    <w:rsid w:val="00F76F09"/>
    <w:rsid w:val="00F77018"/>
    <w:rsid w:val="00F96605"/>
    <w:rsid w:val="00FA21C1"/>
    <w:rsid w:val="00FA5C55"/>
    <w:rsid w:val="00FB7A34"/>
    <w:rsid w:val="00FC35F6"/>
    <w:rsid w:val="00FD572F"/>
    <w:rsid w:val="00FF1006"/>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D518"/>
  <w15:docId w15:val="{B5D243BF-70D2-4350-AFAD-57EAFF65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D4847"/>
    <w:rPr>
      <w:rFonts w:eastAsiaTheme="minorEastAsia"/>
      <w:lang w:eastAsia="ru-RU"/>
    </w:rPr>
  </w:style>
  <w:style w:type="paragraph" w:styleId="1">
    <w:name w:val="heading 1"/>
    <w:basedOn w:val="a1"/>
    <w:next w:val="a1"/>
    <w:link w:val="10"/>
    <w:uiPriority w:val="9"/>
    <w:qFormat/>
    <w:rsid w:val="00EF3BB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1">
    <w:name w:val="heading 2"/>
    <w:basedOn w:val="a1"/>
    <w:next w:val="a1"/>
    <w:link w:val="22"/>
    <w:uiPriority w:val="9"/>
    <w:semiHidden/>
    <w:unhideWhenUsed/>
    <w:qFormat/>
    <w:rsid w:val="00EF3BB7"/>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1">
    <w:name w:val="heading 3"/>
    <w:basedOn w:val="a1"/>
    <w:next w:val="a1"/>
    <w:link w:val="32"/>
    <w:uiPriority w:val="9"/>
    <w:semiHidden/>
    <w:unhideWhenUsed/>
    <w:qFormat/>
    <w:rsid w:val="00EF3BB7"/>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1"/>
    <w:next w:val="a1"/>
    <w:link w:val="40"/>
    <w:uiPriority w:val="9"/>
    <w:semiHidden/>
    <w:unhideWhenUsed/>
    <w:qFormat/>
    <w:rsid w:val="00F167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C8636D"/>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rPr>
  </w:style>
  <w:style w:type="paragraph" w:styleId="6">
    <w:name w:val="heading 6"/>
    <w:basedOn w:val="a1"/>
    <w:next w:val="a1"/>
    <w:link w:val="60"/>
    <w:uiPriority w:val="9"/>
    <w:semiHidden/>
    <w:unhideWhenUsed/>
    <w:qFormat/>
    <w:rsid w:val="00EF3BB7"/>
    <w:pPr>
      <w:keepNext/>
      <w:keepLines/>
      <w:spacing w:before="200" w:after="0"/>
      <w:outlineLvl w:val="5"/>
    </w:pPr>
    <w:rPr>
      <w:rFonts w:asciiTheme="majorHAnsi" w:eastAsiaTheme="majorEastAsia" w:hAnsiTheme="majorHAnsi" w:cstheme="majorBidi"/>
      <w:i/>
      <w:iCs/>
      <w:color w:val="243F60" w:themeColor="accent1" w:themeShade="7F"/>
      <w:lang w:val="en-US" w:eastAsia="en-US"/>
    </w:rPr>
  </w:style>
  <w:style w:type="paragraph" w:styleId="7">
    <w:name w:val="heading 7"/>
    <w:basedOn w:val="a1"/>
    <w:next w:val="a1"/>
    <w:link w:val="70"/>
    <w:uiPriority w:val="9"/>
    <w:semiHidden/>
    <w:unhideWhenUsed/>
    <w:qFormat/>
    <w:rsid w:val="00EF3BB7"/>
    <w:pPr>
      <w:keepNext/>
      <w:keepLines/>
      <w:spacing w:before="200" w:after="0"/>
      <w:outlineLvl w:val="6"/>
    </w:pPr>
    <w:rPr>
      <w:rFonts w:asciiTheme="majorHAnsi" w:eastAsiaTheme="majorEastAsia" w:hAnsiTheme="majorHAnsi" w:cstheme="majorBidi"/>
      <w:i/>
      <w:iCs/>
      <w:color w:val="404040" w:themeColor="text1" w:themeTint="BF"/>
      <w:lang w:val="en-US" w:eastAsia="en-US"/>
    </w:rPr>
  </w:style>
  <w:style w:type="paragraph" w:styleId="8">
    <w:name w:val="heading 8"/>
    <w:basedOn w:val="a1"/>
    <w:next w:val="a1"/>
    <w:link w:val="80"/>
    <w:uiPriority w:val="9"/>
    <w:semiHidden/>
    <w:unhideWhenUsed/>
    <w:qFormat/>
    <w:rsid w:val="00EF3BB7"/>
    <w:pPr>
      <w:keepNext/>
      <w:keepLines/>
      <w:spacing w:before="200" w:after="0"/>
      <w:outlineLvl w:val="7"/>
    </w:pPr>
    <w:rPr>
      <w:rFonts w:asciiTheme="majorHAnsi" w:eastAsiaTheme="majorEastAsia" w:hAnsiTheme="majorHAnsi" w:cstheme="majorBidi"/>
      <w:color w:val="4F81BD" w:themeColor="accent1"/>
      <w:sz w:val="20"/>
      <w:szCs w:val="20"/>
      <w:lang w:val="en-US" w:eastAsia="en-US"/>
    </w:rPr>
  </w:style>
  <w:style w:type="paragraph" w:styleId="9">
    <w:name w:val="heading 9"/>
    <w:basedOn w:val="a1"/>
    <w:next w:val="a1"/>
    <w:link w:val="90"/>
    <w:uiPriority w:val="9"/>
    <w:semiHidden/>
    <w:unhideWhenUsed/>
    <w:qFormat/>
    <w:rsid w:val="00EF3BB7"/>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1D4847"/>
    <w:pPr>
      <w:spacing w:after="0" w:line="240" w:lineRule="auto"/>
    </w:pPr>
    <w:rPr>
      <w:rFonts w:eastAsiaTheme="minorEastAsia"/>
      <w:lang w:eastAsia="ru-RU"/>
    </w:rPr>
  </w:style>
  <w:style w:type="character" w:customStyle="1" w:styleId="c2">
    <w:name w:val="c2"/>
    <w:rsid w:val="001D4847"/>
  </w:style>
  <w:style w:type="paragraph" w:customStyle="1" w:styleId="c11">
    <w:name w:val="c11"/>
    <w:basedOn w:val="a1"/>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03">
    <w:name w:val="c8 c103"/>
    <w:basedOn w:val="a1"/>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
    <w:name w:val="c8"/>
    <w:basedOn w:val="a1"/>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5">
    <w:name w:val="c8 c15"/>
    <w:basedOn w:val="a1"/>
    <w:rsid w:val="001D4847"/>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c7c2">
    <w:name w:val="c7 c2"/>
    <w:rsid w:val="001D4847"/>
  </w:style>
  <w:style w:type="character" w:customStyle="1" w:styleId="c3c2">
    <w:name w:val="c3 c2"/>
    <w:rsid w:val="001D4847"/>
  </w:style>
  <w:style w:type="character" w:customStyle="1" w:styleId="50">
    <w:name w:val="Заголовок 5 Знак"/>
    <w:basedOn w:val="a2"/>
    <w:link w:val="5"/>
    <w:uiPriority w:val="9"/>
    <w:rsid w:val="00C8636D"/>
    <w:rPr>
      <w:rFonts w:asciiTheme="majorHAnsi" w:eastAsiaTheme="majorEastAsia" w:hAnsiTheme="majorHAnsi" w:cstheme="majorBidi"/>
      <w:b/>
      <w:color w:val="243F60" w:themeColor="accent1" w:themeShade="7F"/>
      <w:sz w:val="28"/>
      <w:szCs w:val="24"/>
      <w:lang w:eastAsia="ru-RU"/>
    </w:rPr>
  </w:style>
  <w:style w:type="paragraph" w:styleId="a6">
    <w:name w:val="List Paragraph"/>
    <w:basedOn w:val="a1"/>
    <w:uiPriority w:val="34"/>
    <w:qFormat/>
    <w:rsid w:val="00C8636D"/>
    <w:pPr>
      <w:ind w:left="720"/>
      <w:contextualSpacing/>
    </w:pPr>
    <w:rPr>
      <w:rFonts w:eastAsiaTheme="minorHAnsi"/>
      <w:lang w:eastAsia="en-US"/>
    </w:rPr>
  </w:style>
  <w:style w:type="table" w:styleId="a7">
    <w:name w:val="Table Grid"/>
    <w:basedOn w:val="a3"/>
    <w:uiPriority w:val="59"/>
    <w:rsid w:val="00A6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C506CC"/>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C506CC"/>
    <w:rPr>
      <w:rFonts w:eastAsiaTheme="minorEastAsia"/>
      <w:lang w:eastAsia="ru-RU"/>
    </w:rPr>
  </w:style>
  <w:style w:type="paragraph" w:styleId="aa">
    <w:name w:val="footer"/>
    <w:basedOn w:val="a1"/>
    <w:link w:val="ab"/>
    <w:uiPriority w:val="99"/>
    <w:unhideWhenUsed/>
    <w:rsid w:val="00C506CC"/>
    <w:pPr>
      <w:tabs>
        <w:tab w:val="center" w:pos="4677"/>
        <w:tab w:val="right" w:pos="9355"/>
      </w:tabs>
      <w:spacing w:after="0" w:line="240" w:lineRule="auto"/>
    </w:pPr>
  </w:style>
  <w:style w:type="character" w:customStyle="1" w:styleId="ab">
    <w:name w:val="Нижний колонтитул Знак"/>
    <w:basedOn w:val="a2"/>
    <w:link w:val="aa"/>
    <w:uiPriority w:val="99"/>
    <w:rsid w:val="00C506CC"/>
    <w:rPr>
      <w:rFonts w:eastAsiaTheme="minorEastAsia"/>
      <w:lang w:eastAsia="ru-RU"/>
    </w:rPr>
  </w:style>
  <w:style w:type="paragraph" w:customStyle="1" w:styleId="c18c11">
    <w:name w:val="c18 c11"/>
    <w:basedOn w:val="a1"/>
    <w:rsid w:val="00D61860"/>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apple-converted-space">
    <w:name w:val="apple-converted-space"/>
    <w:rsid w:val="00D61860"/>
  </w:style>
  <w:style w:type="character" w:customStyle="1" w:styleId="c29c2">
    <w:name w:val="c29 c2"/>
    <w:rsid w:val="00D61860"/>
  </w:style>
  <w:style w:type="paragraph" w:styleId="ac">
    <w:name w:val="Normal (Web)"/>
    <w:basedOn w:val="a1"/>
    <w:rsid w:val="00F16726"/>
    <w:pPr>
      <w:spacing w:before="100" w:beforeAutospacing="1" w:after="100" w:afterAutospacing="1" w:line="240" w:lineRule="auto"/>
    </w:pPr>
    <w:rPr>
      <w:rFonts w:ascii="Arial Unicode MS" w:eastAsia="Times New Roman" w:hAnsi="Arial Unicode MS" w:cs="Arial Unicode MS"/>
      <w:sz w:val="24"/>
      <w:szCs w:val="24"/>
    </w:rPr>
  </w:style>
  <w:style w:type="character" w:styleId="ad">
    <w:name w:val="Strong"/>
    <w:basedOn w:val="a2"/>
    <w:qFormat/>
    <w:rsid w:val="00F16726"/>
    <w:rPr>
      <w:b/>
    </w:rPr>
  </w:style>
  <w:style w:type="character" w:customStyle="1" w:styleId="40">
    <w:name w:val="Заголовок 4 Знак"/>
    <w:basedOn w:val="a2"/>
    <w:link w:val="4"/>
    <w:uiPriority w:val="9"/>
    <w:semiHidden/>
    <w:rsid w:val="00F16726"/>
    <w:rPr>
      <w:rFonts w:asciiTheme="majorHAnsi" w:eastAsiaTheme="majorEastAsia" w:hAnsiTheme="majorHAnsi" w:cstheme="majorBidi"/>
      <w:b/>
      <w:bCs/>
      <w:i/>
      <w:iCs/>
      <w:color w:val="4F81BD" w:themeColor="accent1"/>
      <w:lang w:eastAsia="ru-RU"/>
    </w:rPr>
  </w:style>
  <w:style w:type="character" w:customStyle="1" w:styleId="c93">
    <w:name w:val="c93"/>
    <w:rsid w:val="00F16726"/>
  </w:style>
  <w:style w:type="character" w:customStyle="1" w:styleId="c2c3">
    <w:name w:val="c2 c3"/>
    <w:rsid w:val="00F16726"/>
  </w:style>
  <w:style w:type="paragraph" w:styleId="ae">
    <w:name w:val="Body Text"/>
    <w:basedOn w:val="a1"/>
    <w:link w:val="af"/>
    <w:uiPriority w:val="99"/>
    <w:rsid w:val="00687392"/>
    <w:pPr>
      <w:spacing w:after="120"/>
      <w:jc w:val="center"/>
    </w:pPr>
    <w:rPr>
      <w:rFonts w:ascii="Times New Roman" w:eastAsia="Calibri" w:hAnsi="Times New Roman" w:cs="Times New Roman"/>
      <w:lang w:eastAsia="en-US"/>
    </w:rPr>
  </w:style>
  <w:style w:type="character" w:customStyle="1" w:styleId="af">
    <w:name w:val="Основной текст Знак"/>
    <w:basedOn w:val="a2"/>
    <w:link w:val="ae"/>
    <w:uiPriority w:val="99"/>
    <w:rsid w:val="00687392"/>
    <w:rPr>
      <w:rFonts w:ascii="Times New Roman" w:eastAsia="Calibri" w:hAnsi="Times New Roman" w:cs="Times New Roman"/>
    </w:rPr>
  </w:style>
  <w:style w:type="character" w:customStyle="1" w:styleId="17">
    <w:name w:val="Основной текст (17)_"/>
    <w:basedOn w:val="a2"/>
    <w:link w:val="171"/>
    <w:rsid w:val="00687392"/>
    <w:rPr>
      <w:b/>
      <w:bCs/>
      <w:shd w:val="clear" w:color="auto" w:fill="FFFFFF"/>
    </w:rPr>
  </w:style>
  <w:style w:type="paragraph" w:customStyle="1" w:styleId="171">
    <w:name w:val="Основной текст (17)1"/>
    <w:basedOn w:val="a1"/>
    <w:link w:val="17"/>
    <w:rsid w:val="00687392"/>
    <w:pPr>
      <w:shd w:val="clear" w:color="auto" w:fill="FFFFFF"/>
      <w:spacing w:after="60" w:line="211" w:lineRule="exact"/>
      <w:ind w:firstLine="400"/>
      <w:jc w:val="both"/>
    </w:pPr>
    <w:rPr>
      <w:rFonts w:eastAsiaTheme="minorHAnsi"/>
      <w:b/>
      <w:bCs/>
      <w:lang w:eastAsia="en-US"/>
    </w:rPr>
  </w:style>
  <w:style w:type="character" w:customStyle="1" w:styleId="41">
    <w:name w:val="Заголовок №4_"/>
    <w:basedOn w:val="a2"/>
    <w:link w:val="410"/>
    <w:rsid w:val="00687392"/>
    <w:rPr>
      <w:b/>
      <w:bCs/>
      <w:shd w:val="clear" w:color="auto" w:fill="FFFFFF"/>
    </w:rPr>
  </w:style>
  <w:style w:type="paragraph" w:customStyle="1" w:styleId="410">
    <w:name w:val="Заголовок №41"/>
    <w:basedOn w:val="a1"/>
    <w:link w:val="41"/>
    <w:rsid w:val="00687392"/>
    <w:pPr>
      <w:shd w:val="clear" w:color="auto" w:fill="FFFFFF"/>
      <w:spacing w:after="0" w:line="211" w:lineRule="exact"/>
      <w:jc w:val="both"/>
      <w:outlineLvl w:val="3"/>
    </w:pPr>
    <w:rPr>
      <w:rFonts w:eastAsiaTheme="minorHAnsi"/>
      <w:b/>
      <w:bCs/>
      <w:lang w:eastAsia="en-US"/>
    </w:rPr>
  </w:style>
  <w:style w:type="character" w:customStyle="1" w:styleId="413">
    <w:name w:val="Заголовок №413"/>
    <w:basedOn w:val="41"/>
    <w:rsid w:val="00687392"/>
    <w:rPr>
      <w:rFonts w:ascii="Times New Roman" w:hAnsi="Times New Roman" w:cs="Times New Roman"/>
      <w:b/>
      <w:bCs/>
      <w:noProof/>
      <w:spacing w:val="0"/>
      <w:shd w:val="clear" w:color="auto" w:fill="FFFFFF"/>
    </w:rPr>
  </w:style>
  <w:style w:type="character" w:customStyle="1" w:styleId="42">
    <w:name w:val="Заголовок №4 + Не полужирный"/>
    <w:basedOn w:val="41"/>
    <w:rsid w:val="00687392"/>
    <w:rPr>
      <w:rFonts w:ascii="Times New Roman" w:hAnsi="Times New Roman" w:cs="Times New Roman"/>
      <w:b/>
      <w:bCs/>
      <w:spacing w:val="0"/>
      <w:shd w:val="clear" w:color="auto" w:fill="FFFFFF"/>
    </w:rPr>
  </w:style>
  <w:style w:type="character" w:customStyle="1" w:styleId="420">
    <w:name w:val="Заголовок №4 + Не полужирный2"/>
    <w:basedOn w:val="41"/>
    <w:rsid w:val="00687392"/>
    <w:rPr>
      <w:rFonts w:ascii="Times New Roman" w:hAnsi="Times New Roman" w:cs="Times New Roman"/>
      <w:b/>
      <w:bCs/>
      <w:noProof/>
      <w:spacing w:val="0"/>
      <w:shd w:val="clear" w:color="auto" w:fill="FFFFFF"/>
    </w:rPr>
  </w:style>
  <w:style w:type="character" w:customStyle="1" w:styleId="10">
    <w:name w:val="Заголовок 1 Знак"/>
    <w:basedOn w:val="a2"/>
    <w:link w:val="1"/>
    <w:uiPriority w:val="9"/>
    <w:rsid w:val="00EF3BB7"/>
    <w:rPr>
      <w:rFonts w:asciiTheme="majorHAnsi" w:eastAsiaTheme="majorEastAsia" w:hAnsiTheme="majorHAnsi" w:cstheme="majorBidi"/>
      <w:b/>
      <w:bCs/>
      <w:color w:val="365F91" w:themeColor="accent1" w:themeShade="BF"/>
      <w:sz w:val="28"/>
      <w:szCs w:val="28"/>
      <w:lang w:val="en-US"/>
    </w:rPr>
  </w:style>
  <w:style w:type="character" w:customStyle="1" w:styleId="22">
    <w:name w:val="Заголовок 2 Знак"/>
    <w:basedOn w:val="a2"/>
    <w:link w:val="21"/>
    <w:uiPriority w:val="9"/>
    <w:semiHidden/>
    <w:rsid w:val="00EF3BB7"/>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semiHidden/>
    <w:rsid w:val="00EF3BB7"/>
    <w:rPr>
      <w:rFonts w:asciiTheme="majorHAnsi" w:eastAsiaTheme="majorEastAsia" w:hAnsiTheme="majorHAnsi" w:cstheme="majorBidi"/>
      <w:b/>
      <w:bCs/>
      <w:color w:val="4F81BD" w:themeColor="accent1"/>
      <w:lang w:val="en-US"/>
    </w:rPr>
  </w:style>
  <w:style w:type="character" w:customStyle="1" w:styleId="60">
    <w:name w:val="Заголовок 6 Знак"/>
    <w:basedOn w:val="a2"/>
    <w:link w:val="6"/>
    <w:uiPriority w:val="9"/>
    <w:semiHidden/>
    <w:rsid w:val="00EF3BB7"/>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EF3BB7"/>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EF3BB7"/>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EF3BB7"/>
    <w:rPr>
      <w:rFonts w:asciiTheme="majorHAnsi" w:eastAsiaTheme="majorEastAsia" w:hAnsiTheme="majorHAnsi" w:cstheme="majorBidi"/>
      <w:i/>
      <w:iCs/>
      <w:color w:val="404040" w:themeColor="text1" w:themeTint="BF"/>
      <w:sz w:val="20"/>
      <w:szCs w:val="20"/>
      <w:lang w:val="en-US"/>
    </w:rPr>
  </w:style>
  <w:style w:type="paragraph" w:styleId="af0">
    <w:name w:val="caption"/>
    <w:basedOn w:val="a1"/>
    <w:next w:val="a1"/>
    <w:uiPriority w:val="35"/>
    <w:semiHidden/>
    <w:unhideWhenUsed/>
    <w:qFormat/>
    <w:rsid w:val="00EF3BB7"/>
    <w:pPr>
      <w:spacing w:line="240" w:lineRule="auto"/>
    </w:pPr>
    <w:rPr>
      <w:b/>
      <w:bCs/>
      <w:color w:val="4F81BD" w:themeColor="accent1"/>
      <w:sz w:val="18"/>
      <w:szCs w:val="18"/>
      <w:lang w:val="en-US" w:eastAsia="en-US"/>
    </w:rPr>
  </w:style>
  <w:style w:type="paragraph" w:styleId="af1">
    <w:name w:val="macro"/>
    <w:link w:val="af2"/>
    <w:uiPriority w:val="99"/>
    <w:semiHidden/>
    <w:unhideWhenUsed/>
    <w:rsid w:val="00EF3BB7"/>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2">
    <w:name w:val="Текст макроса Знак"/>
    <w:basedOn w:val="a2"/>
    <w:link w:val="af1"/>
    <w:uiPriority w:val="99"/>
    <w:semiHidden/>
    <w:rsid w:val="00EF3BB7"/>
    <w:rPr>
      <w:rFonts w:ascii="Courier" w:eastAsiaTheme="minorEastAsia" w:hAnsi="Courier"/>
      <w:sz w:val="20"/>
      <w:szCs w:val="20"/>
      <w:lang w:val="en-US"/>
    </w:rPr>
  </w:style>
  <w:style w:type="paragraph" w:styleId="af3">
    <w:name w:val="List"/>
    <w:basedOn w:val="a1"/>
    <w:uiPriority w:val="99"/>
    <w:semiHidden/>
    <w:unhideWhenUsed/>
    <w:rsid w:val="00EF3BB7"/>
    <w:pPr>
      <w:ind w:left="360" w:hanging="360"/>
      <w:contextualSpacing/>
    </w:pPr>
    <w:rPr>
      <w:lang w:val="en-US" w:eastAsia="en-US"/>
    </w:rPr>
  </w:style>
  <w:style w:type="paragraph" w:styleId="a0">
    <w:name w:val="List Bullet"/>
    <w:basedOn w:val="a1"/>
    <w:uiPriority w:val="99"/>
    <w:semiHidden/>
    <w:unhideWhenUsed/>
    <w:rsid w:val="00EF3BB7"/>
    <w:pPr>
      <w:numPr>
        <w:numId w:val="7"/>
      </w:numPr>
      <w:contextualSpacing/>
    </w:pPr>
    <w:rPr>
      <w:lang w:val="en-US" w:eastAsia="en-US"/>
    </w:rPr>
  </w:style>
  <w:style w:type="paragraph" w:styleId="a">
    <w:name w:val="List Number"/>
    <w:basedOn w:val="a1"/>
    <w:uiPriority w:val="99"/>
    <w:semiHidden/>
    <w:unhideWhenUsed/>
    <w:rsid w:val="00EF3BB7"/>
    <w:pPr>
      <w:numPr>
        <w:numId w:val="8"/>
      </w:numPr>
      <w:contextualSpacing/>
    </w:pPr>
    <w:rPr>
      <w:lang w:val="en-US" w:eastAsia="en-US"/>
    </w:rPr>
  </w:style>
  <w:style w:type="paragraph" w:styleId="23">
    <w:name w:val="List 2"/>
    <w:basedOn w:val="a1"/>
    <w:uiPriority w:val="99"/>
    <w:semiHidden/>
    <w:unhideWhenUsed/>
    <w:rsid w:val="00EF3BB7"/>
    <w:pPr>
      <w:ind w:left="720" w:hanging="360"/>
      <w:contextualSpacing/>
    </w:pPr>
    <w:rPr>
      <w:lang w:val="en-US" w:eastAsia="en-US"/>
    </w:rPr>
  </w:style>
  <w:style w:type="paragraph" w:styleId="33">
    <w:name w:val="List 3"/>
    <w:basedOn w:val="a1"/>
    <w:uiPriority w:val="99"/>
    <w:semiHidden/>
    <w:unhideWhenUsed/>
    <w:rsid w:val="00EF3BB7"/>
    <w:pPr>
      <w:ind w:left="1080" w:hanging="360"/>
      <w:contextualSpacing/>
    </w:pPr>
    <w:rPr>
      <w:lang w:val="en-US" w:eastAsia="en-US"/>
    </w:rPr>
  </w:style>
  <w:style w:type="paragraph" w:styleId="20">
    <w:name w:val="List Bullet 2"/>
    <w:basedOn w:val="a1"/>
    <w:uiPriority w:val="99"/>
    <w:semiHidden/>
    <w:unhideWhenUsed/>
    <w:rsid w:val="00EF3BB7"/>
    <w:pPr>
      <w:numPr>
        <w:numId w:val="9"/>
      </w:numPr>
      <w:contextualSpacing/>
    </w:pPr>
    <w:rPr>
      <w:lang w:val="en-US" w:eastAsia="en-US"/>
    </w:rPr>
  </w:style>
  <w:style w:type="paragraph" w:styleId="30">
    <w:name w:val="List Bullet 3"/>
    <w:basedOn w:val="a1"/>
    <w:uiPriority w:val="99"/>
    <w:semiHidden/>
    <w:unhideWhenUsed/>
    <w:rsid w:val="00EF3BB7"/>
    <w:pPr>
      <w:numPr>
        <w:numId w:val="10"/>
      </w:numPr>
      <w:contextualSpacing/>
    </w:pPr>
    <w:rPr>
      <w:lang w:val="en-US" w:eastAsia="en-US"/>
    </w:rPr>
  </w:style>
  <w:style w:type="paragraph" w:styleId="2">
    <w:name w:val="List Number 2"/>
    <w:basedOn w:val="a1"/>
    <w:uiPriority w:val="99"/>
    <w:semiHidden/>
    <w:unhideWhenUsed/>
    <w:rsid w:val="00EF3BB7"/>
    <w:pPr>
      <w:numPr>
        <w:numId w:val="11"/>
      </w:numPr>
      <w:contextualSpacing/>
    </w:pPr>
    <w:rPr>
      <w:lang w:val="en-US" w:eastAsia="en-US"/>
    </w:rPr>
  </w:style>
  <w:style w:type="paragraph" w:styleId="3">
    <w:name w:val="List Number 3"/>
    <w:basedOn w:val="a1"/>
    <w:uiPriority w:val="99"/>
    <w:semiHidden/>
    <w:unhideWhenUsed/>
    <w:rsid w:val="00EF3BB7"/>
    <w:pPr>
      <w:numPr>
        <w:numId w:val="12"/>
      </w:numPr>
      <w:contextualSpacing/>
    </w:pPr>
    <w:rPr>
      <w:lang w:val="en-US" w:eastAsia="en-US"/>
    </w:rPr>
  </w:style>
  <w:style w:type="paragraph" w:styleId="af4">
    <w:name w:val="Title"/>
    <w:basedOn w:val="a1"/>
    <w:next w:val="a1"/>
    <w:link w:val="af5"/>
    <w:uiPriority w:val="10"/>
    <w:qFormat/>
    <w:rsid w:val="00EF3B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f5">
    <w:name w:val="Заголовок Знак"/>
    <w:basedOn w:val="a2"/>
    <w:link w:val="af4"/>
    <w:uiPriority w:val="10"/>
    <w:rsid w:val="00EF3BB7"/>
    <w:rPr>
      <w:rFonts w:asciiTheme="majorHAnsi" w:eastAsiaTheme="majorEastAsia" w:hAnsiTheme="majorHAnsi" w:cstheme="majorBidi"/>
      <w:color w:val="17365D" w:themeColor="text2" w:themeShade="BF"/>
      <w:spacing w:val="5"/>
      <w:kern w:val="28"/>
      <w:sz w:val="52"/>
      <w:szCs w:val="52"/>
      <w:lang w:val="en-US"/>
    </w:rPr>
  </w:style>
  <w:style w:type="paragraph" w:styleId="af6">
    <w:name w:val="List Continue"/>
    <w:basedOn w:val="a1"/>
    <w:uiPriority w:val="99"/>
    <w:semiHidden/>
    <w:unhideWhenUsed/>
    <w:rsid w:val="00EF3BB7"/>
    <w:pPr>
      <w:spacing w:after="120"/>
      <w:ind w:left="360"/>
      <w:contextualSpacing/>
    </w:pPr>
    <w:rPr>
      <w:lang w:val="en-US" w:eastAsia="en-US"/>
    </w:rPr>
  </w:style>
  <w:style w:type="paragraph" w:styleId="24">
    <w:name w:val="List Continue 2"/>
    <w:basedOn w:val="a1"/>
    <w:uiPriority w:val="99"/>
    <w:semiHidden/>
    <w:unhideWhenUsed/>
    <w:rsid w:val="00EF3BB7"/>
    <w:pPr>
      <w:spacing w:after="120"/>
      <w:ind w:left="720"/>
      <w:contextualSpacing/>
    </w:pPr>
    <w:rPr>
      <w:lang w:val="en-US" w:eastAsia="en-US"/>
    </w:rPr>
  </w:style>
  <w:style w:type="paragraph" w:styleId="34">
    <w:name w:val="List Continue 3"/>
    <w:basedOn w:val="a1"/>
    <w:uiPriority w:val="99"/>
    <w:semiHidden/>
    <w:unhideWhenUsed/>
    <w:rsid w:val="00EF3BB7"/>
    <w:pPr>
      <w:spacing w:after="120"/>
      <w:ind w:left="1080"/>
      <w:contextualSpacing/>
    </w:pPr>
    <w:rPr>
      <w:lang w:val="en-US" w:eastAsia="en-US"/>
    </w:rPr>
  </w:style>
  <w:style w:type="paragraph" w:styleId="af7">
    <w:name w:val="Subtitle"/>
    <w:basedOn w:val="a1"/>
    <w:next w:val="a1"/>
    <w:link w:val="af8"/>
    <w:uiPriority w:val="11"/>
    <w:qFormat/>
    <w:rsid w:val="00EF3BB7"/>
    <w:rPr>
      <w:rFonts w:asciiTheme="majorHAnsi" w:eastAsiaTheme="majorEastAsia" w:hAnsiTheme="majorHAnsi" w:cstheme="majorBidi"/>
      <w:i/>
      <w:iCs/>
      <w:color w:val="4F81BD" w:themeColor="accent1"/>
      <w:spacing w:val="15"/>
      <w:sz w:val="24"/>
      <w:szCs w:val="24"/>
      <w:lang w:val="en-US" w:eastAsia="en-US"/>
    </w:rPr>
  </w:style>
  <w:style w:type="character" w:customStyle="1" w:styleId="af8">
    <w:name w:val="Подзаголовок Знак"/>
    <w:basedOn w:val="a2"/>
    <w:link w:val="af7"/>
    <w:uiPriority w:val="11"/>
    <w:rsid w:val="00EF3BB7"/>
    <w:rPr>
      <w:rFonts w:asciiTheme="majorHAnsi" w:eastAsiaTheme="majorEastAsia" w:hAnsiTheme="majorHAnsi" w:cstheme="majorBidi"/>
      <w:i/>
      <w:iCs/>
      <w:color w:val="4F81BD" w:themeColor="accent1"/>
      <w:spacing w:val="15"/>
      <w:sz w:val="24"/>
      <w:szCs w:val="24"/>
      <w:lang w:val="en-US"/>
    </w:rPr>
  </w:style>
  <w:style w:type="paragraph" w:styleId="25">
    <w:name w:val="Body Text 2"/>
    <w:basedOn w:val="a1"/>
    <w:link w:val="26"/>
    <w:uiPriority w:val="99"/>
    <w:semiHidden/>
    <w:unhideWhenUsed/>
    <w:rsid w:val="00EF3BB7"/>
    <w:pPr>
      <w:spacing w:after="120" w:line="480" w:lineRule="auto"/>
    </w:pPr>
    <w:rPr>
      <w:lang w:val="en-US" w:eastAsia="en-US"/>
    </w:rPr>
  </w:style>
  <w:style w:type="character" w:customStyle="1" w:styleId="26">
    <w:name w:val="Основной текст 2 Знак"/>
    <w:basedOn w:val="a2"/>
    <w:link w:val="25"/>
    <w:uiPriority w:val="99"/>
    <w:semiHidden/>
    <w:rsid w:val="00EF3BB7"/>
    <w:rPr>
      <w:rFonts w:eastAsiaTheme="minorEastAsia"/>
      <w:lang w:val="en-US"/>
    </w:rPr>
  </w:style>
  <w:style w:type="paragraph" w:styleId="35">
    <w:name w:val="Body Text 3"/>
    <w:basedOn w:val="a1"/>
    <w:link w:val="36"/>
    <w:uiPriority w:val="99"/>
    <w:semiHidden/>
    <w:unhideWhenUsed/>
    <w:rsid w:val="00EF3BB7"/>
    <w:pPr>
      <w:spacing w:after="120"/>
    </w:pPr>
    <w:rPr>
      <w:sz w:val="16"/>
      <w:szCs w:val="16"/>
      <w:lang w:val="en-US" w:eastAsia="en-US"/>
    </w:rPr>
  </w:style>
  <w:style w:type="character" w:customStyle="1" w:styleId="36">
    <w:name w:val="Основной текст 3 Знак"/>
    <w:basedOn w:val="a2"/>
    <w:link w:val="35"/>
    <w:uiPriority w:val="99"/>
    <w:semiHidden/>
    <w:rsid w:val="00EF3BB7"/>
    <w:rPr>
      <w:rFonts w:eastAsiaTheme="minorEastAsia"/>
      <w:sz w:val="16"/>
      <w:szCs w:val="16"/>
      <w:lang w:val="en-US"/>
    </w:rPr>
  </w:style>
  <w:style w:type="paragraph" w:styleId="27">
    <w:name w:val="Quote"/>
    <w:basedOn w:val="a1"/>
    <w:next w:val="a1"/>
    <w:link w:val="28"/>
    <w:uiPriority w:val="29"/>
    <w:qFormat/>
    <w:rsid w:val="00EF3BB7"/>
    <w:rPr>
      <w:i/>
      <w:iCs/>
      <w:color w:val="000000" w:themeColor="text1"/>
      <w:lang w:val="en-US" w:eastAsia="en-US"/>
    </w:rPr>
  </w:style>
  <w:style w:type="character" w:customStyle="1" w:styleId="28">
    <w:name w:val="Цитата 2 Знак"/>
    <w:basedOn w:val="a2"/>
    <w:link w:val="27"/>
    <w:uiPriority w:val="29"/>
    <w:rsid w:val="00EF3BB7"/>
    <w:rPr>
      <w:rFonts w:eastAsiaTheme="minorEastAsia"/>
      <w:i/>
      <w:iCs/>
      <w:color w:val="000000" w:themeColor="text1"/>
      <w:lang w:val="en-US"/>
    </w:rPr>
  </w:style>
  <w:style w:type="paragraph" w:styleId="af9">
    <w:name w:val="Intense Quote"/>
    <w:basedOn w:val="a1"/>
    <w:next w:val="a1"/>
    <w:link w:val="afa"/>
    <w:uiPriority w:val="30"/>
    <w:qFormat/>
    <w:rsid w:val="00EF3BB7"/>
    <w:pPr>
      <w:pBdr>
        <w:bottom w:val="single" w:sz="4" w:space="4" w:color="4F81BD" w:themeColor="accent1"/>
      </w:pBdr>
      <w:spacing w:before="200" w:after="280"/>
      <w:ind w:left="936" w:right="936"/>
    </w:pPr>
    <w:rPr>
      <w:b/>
      <w:bCs/>
      <w:i/>
      <w:iCs/>
      <w:color w:val="4F81BD" w:themeColor="accent1"/>
      <w:lang w:val="en-US" w:eastAsia="en-US"/>
    </w:rPr>
  </w:style>
  <w:style w:type="character" w:customStyle="1" w:styleId="afa">
    <w:name w:val="Выделенная цитата Знак"/>
    <w:basedOn w:val="a2"/>
    <w:link w:val="af9"/>
    <w:uiPriority w:val="30"/>
    <w:rsid w:val="00EF3BB7"/>
    <w:rPr>
      <w:rFonts w:eastAsiaTheme="minorEastAsia"/>
      <w:b/>
      <w:bCs/>
      <w:i/>
      <w:iCs/>
      <w:color w:val="4F81BD" w:themeColor="accent1"/>
      <w:lang w:val="en-US"/>
    </w:rPr>
  </w:style>
  <w:style w:type="paragraph" w:styleId="afb">
    <w:name w:val="TOC Heading"/>
    <w:basedOn w:val="1"/>
    <w:next w:val="a1"/>
    <w:uiPriority w:val="39"/>
    <w:semiHidden/>
    <w:unhideWhenUsed/>
    <w:qFormat/>
    <w:rsid w:val="00EF3BB7"/>
    <w:pPr>
      <w:outlineLvl w:val="9"/>
    </w:pPr>
  </w:style>
  <w:style w:type="character" w:styleId="afc">
    <w:name w:val="Subtle Emphasis"/>
    <w:basedOn w:val="a2"/>
    <w:uiPriority w:val="19"/>
    <w:qFormat/>
    <w:rsid w:val="00EF3BB7"/>
    <w:rPr>
      <w:i/>
      <w:iCs/>
      <w:color w:val="808080" w:themeColor="text1" w:themeTint="7F"/>
    </w:rPr>
  </w:style>
  <w:style w:type="character" w:styleId="afd">
    <w:name w:val="Intense Emphasis"/>
    <w:basedOn w:val="a2"/>
    <w:uiPriority w:val="21"/>
    <w:qFormat/>
    <w:rsid w:val="00EF3BB7"/>
    <w:rPr>
      <w:b/>
      <w:bCs/>
      <w:i/>
      <w:iCs/>
      <w:color w:val="4F81BD" w:themeColor="accent1"/>
    </w:rPr>
  </w:style>
  <w:style w:type="character" w:styleId="afe">
    <w:name w:val="Subtle Reference"/>
    <w:basedOn w:val="a2"/>
    <w:uiPriority w:val="31"/>
    <w:qFormat/>
    <w:rsid w:val="00EF3BB7"/>
    <w:rPr>
      <w:smallCaps/>
      <w:color w:val="C0504D" w:themeColor="accent2"/>
      <w:u w:val="single"/>
    </w:rPr>
  </w:style>
  <w:style w:type="character" w:styleId="aff">
    <w:name w:val="Intense Reference"/>
    <w:basedOn w:val="a2"/>
    <w:uiPriority w:val="32"/>
    <w:qFormat/>
    <w:rsid w:val="00EF3BB7"/>
    <w:rPr>
      <w:b/>
      <w:bCs/>
      <w:smallCaps/>
      <w:color w:val="C0504D" w:themeColor="accent2"/>
      <w:spacing w:val="5"/>
      <w:u w:val="single"/>
    </w:rPr>
  </w:style>
  <w:style w:type="character" w:styleId="aff0">
    <w:name w:val="Book Title"/>
    <w:basedOn w:val="a2"/>
    <w:uiPriority w:val="33"/>
    <w:qFormat/>
    <w:rsid w:val="00EF3BB7"/>
    <w:rPr>
      <w:b/>
      <w:bCs/>
      <w:smallCaps/>
      <w:spacing w:val="5"/>
    </w:rPr>
  </w:style>
  <w:style w:type="table" w:styleId="aff1">
    <w:name w:val="Light Shading"/>
    <w:basedOn w:val="a3"/>
    <w:uiPriority w:val="60"/>
    <w:rsid w:val="00EF3BB7"/>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2">
    <w:name w:val="Light List"/>
    <w:basedOn w:val="a3"/>
    <w:uiPriority w:val="61"/>
    <w:rsid w:val="00EF3BB7"/>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3">
    <w:name w:val="Light Grid"/>
    <w:basedOn w:val="a3"/>
    <w:uiPriority w:val="62"/>
    <w:rsid w:val="00EF3BB7"/>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rsid w:val="00EF3BB7"/>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EF3BB7"/>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4">
    <w:name w:val="Dark List"/>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5">
    <w:name w:val="Colorful Shading"/>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7">
    <w:name w:val="Colorful Grid"/>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rsid w:val="00EF3BB7"/>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3"/>
    <w:uiPriority w:val="61"/>
    <w:rsid w:val="00EF3BB7"/>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3"/>
    <w:uiPriority w:val="62"/>
    <w:rsid w:val="00EF3BB7"/>
    <w:pPr>
      <w:spacing w:after="0" w:line="240" w:lineRule="auto"/>
    </w:pPr>
    <w:rPr>
      <w:rFonts w:eastAsiaTheme="minorEastAsia"/>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3"/>
    <w:uiPriority w:val="63"/>
    <w:rsid w:val="00EF3BB7"/>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0">
    <w:name w:val="Medium List 2 Accent 1"/>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rsid w:val="00EF3BB7"/>
    <w:pPr>
      <w:spacing w:after="0" w:line="240" w:lineRule="auto"/>
    </w:pPr>
    <w:rPr>
      <w:rFonts w:eastAsiaTheme="minorEastAsia"/>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1">
    <w:name w:val="Medium Grid 2 Accent 1"/>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2">
    <w:name w:val="Dark List Accent 1"/>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3">
    <w:name w:val="Colorful Shading Accent 1"/>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5">
    <w:name w:val="Colorful Grid Accent 1"/>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3"/>
    <w:uiPriority w:val="60"/>
    <w:rsid w:val="00EF3BB7"/>
    <w:pPr>
      <w:spacing w:after="0" w:line="240" w:lineRule="auto"/>
    </w:pPr>
    <w:rPr>
      <w:rFonts w:eastAsiaTheme="minorEastAsia"/>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3"/>
    <w:uiPriority w:val="61"/>
    <w:rsid w:val="00EF3BB7"/>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3"/>
    <w:uiPriority w:val="62"/>
    <w:rsid w:val="00EF3BB7"/>
    <w:pPr>
      <w:spacing w:after="0" w:line="240" w:lineRule="auto"/>
    </w:pPr>
    <w:rPr>
      <w:rFonts w:eastAsiaTheme="minorEastAsia"/>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3"/>
    <w:uiPriority w:val="63"/>
    <w:rsid w:val="00EF3BB7"/>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0">
    <w:name w:val="Medium List 2 Accent 2"/>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rsid w:val="00EF3BB7"/>
    <w:pPr>
      <w:spacing w:after="0" w:line="240" w:lineRule="auto"/>
    </w:pPr>
    <w:rPr>
      <w:rFonts w:eastAsiaTheme="minorEastAsia"/>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1">
    <w:name w:val="Medium Grid 2 Accent 2"/>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2">
    <w:name w:val="Medium Grid 3 Accent 2"/>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Dark List Accent 2"/>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23">
    <w:name w:val="Colorful Shading Accent 2"/>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25">
    <w:name w:val="Colorful Grid Accent 2"/>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3"/>
    <w:uiPriority w:val="60"/>
    <w:rsid w:val="00EF3BB7"/>
    <w:pPr>
      <w:spacing w:after="0" w:line="240" w:lineRule="auto"/>
    </w:pPr>
    <w:rPr>
      <w:rFonts w:eastAsiaTheme="minorEastAsia"/>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3"/>
    <w:uiPriority w:val="61"/>
    <w:rsid w:val="00EF3BB7"/>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Grid Accent 3"/>
    <w:basedOn w:val="a3"/>
    <w:uiPriority w:val="62"/>
    <w:rsid w:val="00EF3BB7"/>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3"/>
    <w:uiPriority w:val="63"/>
    <w:rsid w:val="00EF3BB7"/>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rsid w:val="00EF3BB7"/>
    <w:pPr>
      <w:spacing w:after="0" w:line="240" w:lineRule="auto"/>
    </w:pPr>
    <w:rPr>
      <w:rFonts w:eastAsiaTheme="minorEastAsia"/>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3">
    <w:name w:val="Medium Grid 3 Accent 3"/>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Dark List Accent 3"/>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3">
    <w:name w:val="Colorful Shading Accent 3"/>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4">
    <w:name w:val="Colorful List Accent 3"/>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Colorful Grid Accent 3"/>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Light Shading Accent 4"/>
    <w:basedOn w:val="a3"/>
    <w:uiPriority w:val="60"/>
    <w:rsid w:val="00EF3BB7"/>
    <w:pPr>
      <w:spacing w:after="0" w:line="240" w:lineRule="auto"/>
    </w:pPr>
    <w:rPr>
      <w:rFonts w:eastAsiaTheme="minorEastAsia"/>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3"/>
    <w:uiPriority w:val="61"/>
    <w:rsid w:val="00EF3BB7"/>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3"/>
    <w:uiPriority w:val="62"/>
    <w:rsid w:val="00EF3BB7"/>
    <w:pPr>
      <w:spacing w:after="0" w:line="240" w:lineRule="auto"/>
    </w:pPr>
    <w:rPr>
      <w:rFonts w:eastAsiaTheme="minorEastAsia"/>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3"/>
    <w:uiPriority w:val="63"/>
    <w:rsid w:val="00EF3BB7"/>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0">
    <w:name w:val="Medium List 2 Accent 4"/>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rsid w:val="00EF3BB7"/>
    <w:pPr>
      <w:spacing w:after="0" w:line="240" w:lineRule="auto"/>
    </w:pPr>
    <w:rPr>
      <w:rFonts w:eastAsiaTheme="minorEastAsia"/>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1">
    <w:name w:val="Medium Grid 2 Accent 4"/>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2">
    <w:name w:val="Dark List Accent 4"/>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43">
    <w:name w:val="Colorful Shading Accent 4"/>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5">
    <w:name w:val="Colorful Grid Accent 4"/>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3"/>
    <w:uiPriority w:val="60"/>
    <w:rsid w:val="00EF3BB7"/>
    <w:pPr>
      <w:spacing w:after="0" w:line="240" w:lineRule="auto"/>
    </w:pPr>
    <w:rPr>
      <w:rFonts w:eastAsiaTheme="minorEastAsia"/>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rsid w:val="00EF3BB7"/>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3"/>
    <w:uiPriority w:val="62"/>
    <w:rsid w:val="00EF3BB7"/>
    <w:pPr>
      <w:spacing w:after="0" w:line="240" w:lineRule="auto"/>
    </w:pPr>
    <w:rPr>
      <w:rFonts w:eastAsiaTheme="minorEastAsia"/>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3"/>
    <w:uiPriority w:val="63"/>
    <w:rsid w:val="00EF3BB7"/>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List 2 Accent 5"/>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rsid w:val="00EF3BB7"/>
    <w:pPr>
      <w:spacing w:after="0" w:line="240" w:lineRule="auto"/>
    </w:pPr>
    <w:rPr>
      <w:rFonts w:eastAsiaTheme="minorEastAsia"/>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1">
    <w:name w:val="Medium Grid 2 Accent 5"/>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Dark List Accent 5"/>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53">
    <w:name w:val="Colorful Shading Accent 5"/>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5">
    <w:name w:val="Colorful Grid Accent 5"/>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Shading Accent 6"/>
    <w:basedOn w:val="a3"/>
    <w:uiPriority w:val="60"/>
    <w:rsid w:val="00EF3BB7"/>
    <w:pPr>
      <w:spacing w:after="0" w:line="240" w:lineRule="auto"/>
    </w:pPr>
    <w:rPr>
      <w:rFonts w:eastAsiaTheme="minorEastAsia"/>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3"/>
    <w:uiPriority w:val="61"/>
    <w:rsid w:val="00EF3BB7"/>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1">
    <w:name w:val="Light Grid Accent 6"/>
    <w:basedOn w:val="a3"/>
    <w:uiPriority w:val="62"/>
    <w:rsid w:val="00EF3BB7"/>
    <w:pPr>
      <w:spacing w:after="0" w:line="240" w:lineRule="auto"/>
    </w:pPr>
    <w:rPr>
      <w:rFonts w:eastAsiaTheme="minorEastAsia"/>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Shading 1 Accent 6"/>
    <w:basedOn w:val="a3"/>
    <w:uiPriority w:val="63"/>
    <w:rsid w:val="00EF3BB7"/>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Accent 6"/>
    <w:basedOn w:val="a3"/>
    <w:uiPriority w:val="64"/>
    <w:rsid w:val="00EF3BB7"/>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rsid w:val="00EF3BB7"/>
    <w:pPr>
      <w:spacing w:after="0" w:line="240" w:lineRule="auto"/>
    </w:pPr>
    <w:rPr>
      <w:rFonts w:eastAsiaTheme="minorEastAsia"/>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0">
    <w:name w:val="Medium List 2 Accent 6"/>
    <w:basedOn w:val="a3"/>
    <w:uiPriority w:val="66"/>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rsid w:val="00EF3BB7"/>
    <w:pPr>
      <w:spacing w:after="0" w:line="240" w:lineRule="auto"/>
    </w:pPr>
    <w:rPr>
      <w:rFonts w:eastAsiaTheme="minorEastAsia"/>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61">
    <w:name w:val="Medium Grid 2 Accent 6"/>
    <w:basedOn w:val="a3"/>
    <w:uiPriority w:val="68"/>
    <w:rsid w:val="00EF3BB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Accent 6"/>
    <w:basedOn w:val="a3"/>
    <w:uiPriority w:val="69"/>
    <w:rsid w:val="00EF3BB7"/>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2">
    <w:name w:val="Dark List Accent 6"/>
    <w:basedOn w:val="a3"/>
    <w:uiPriority w:val="70"/>
    <w:rsid w:val="00EF3BB7"/>
    <w:pPr>
      <w:spacing w:after="0" w:line="240" w:lineRule="auto"/>
    </w:pPr>
    <w:rPr>
      <w:rFonts w:eastAsiaTheme="minorEastAsia"/>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63">
    <w:name w:val="Colorful Shading Accent 6"/>
    <w:basedOn w:val="a3"/>
    <w:uiPriority w:val="71"/>
    <w:rsid w:val="00EF3BB7"/>
    <w:pPr>
      <w:spacing w:after="0" w:line="240" w:lineRule="auto"/>
    </w:pPr>
    <w:rPr>
      <w:rFonts w:eastAsiaTheme="minorEastAsia"/>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rsid w:val="00EF3BB7"/>
    <w:pPr>
      <w:spacing w:after="0" w:line="240" w:lineRule="auto"/>
    </w:pPr>
    <w:rPr>
      <w:rFonts w:eastAsiaTheme="minorEastAsia"/>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65">
    <w:name w:val="Colorful Grid Accent 6"/>
    <w:basedOn w:val="a3"/>
    <w:uiPriority w:val="73"/>
    <w:rsid w:val="00EF3BB7"/>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semiHidden/>
    <w:unhideWhenUsed/>
    <w:rsid w:val="001629B1"/>
    <w:rPr>
      <w:color w:val="0000FF"/>
      <w:u w:val="single"/>
    </w:rPr>
  </w:style>
  <w:style w:type="character" w:styleId="aff9">
    <w:name w:val="Emphasis"/>
    <w:basedOn w:val="a2"/>
    <w:qFormat/>
    <w:rsid w:val="00162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88685">
      <w:bodyDiv w:val="1"/>
      <w:marLeft w:val="0"/>
      <w:marRight w:val="0"/>
      <w:marTop w:val="0"/>
      <w:marBottom w:val="0"/>
      <w:divBdr>
        <w:top w:val="none" w:sz="0" w:space="0" w:color="auto"/>
        <w:left w:val="none" w:sz="0" w:space="0" w:color="auto"/>
        <w:bottom w:val="none" w:sz="0" w:space="0" w:color="auto"/>
        <w:right w:val="none" w:sz="0" w:space="0" w:color="auto"/>
      </w:divBdr>
    </w:div>
    <w:div w:id="588083313">
      <w:bodyDiv w:val="1"/>
      <w:marLeft w:val="0"/>
      <w:marRight w:val="0"/>
      <w:marTop w:val="0"/>
      <w:marBottom w:val="0"/>
      <w:divBdr>
        <w:top w:val="none" w:sz="0" w:space="0" w:color="auto"/>
        <w:left w:val="none" w:sz="0" w:space="0" w:color="auto"/>
        <w:bottom w:val="none" w:sz="0" w:space="0" w:color="auto"/>
        <w:right w:val="none" w:sz="0" w:space="0" w:color="auto"/>
      </w:divBdr>
    </w:div>
    <w:div w:id="1117872173">
      <w:bodyDiv w:val="1"/>
      <w:marLeft w:val="0"/>
      <w:marRight w:val="0"/>
      <w:marTop w:val="0"/>
      <w:marBottom w:val="0"/>
      <w:divBdr>
        <w:top w:val="none" w:sz="0" w:space="0" w:color="auto"/>
        <w:left w:val="none" w:sz="0" w:space="0" w:color="auto"/>
        <w:bottom w:val="none" w:sz="0" w:space="0" w:color="auto"/>
        <w:right w:val="none" w:sz="0" w:space="0" w:color="auto"/>
      </w:divBdr>
    </w:div>
    <w:div w:id="1140537108">
      <w:bodyDiv w:val="1"/>
      <w:marLeft w:val="0"/>
      <w:marRight w:val="0"/>
      <w:marTop w:val="0"/>
      <w:marBottom w:val="0"/>
      <w:divBdr>
        <w:top w:val="none" w:sz="0" w:space="0" w:color="auto"/>
        <w:left w:val="none" w:sz="0" w:space="0" w:color="auto"/>
        <w:bottom w:val="none" w:sz="0" w:space="0" w:color="auto"/>
        <w:right w:val="none" w:sz="0" w:space="0" w:color="auto"/>
      </w:divBdr>
    </w:div>
    <w:div w:id="1266307927">
      <w:bodyDiv w:val="1"/>
      <w:marLeft w:val="0"/>
      <w:marRight w:val="0"/>
      <w:marTop w:val="0"/>
      <w:marBottom w:val="0"/>
      <w:divBdr>
        <w:top w:val="none" w:sz="0" w:space="0" w:color="auto"/>
        <w:left w:val="none" w:sz="0" w:space="0" w:color="auto"/>
        <w:bottom w:val="none" w:sz="0" w:space="0" w:color="auto"/>
        <w:right w:val="none" w:sz="0" w:space="0" w:color="auto"/>
      </w:divBdr>
    </w:div>
    <w:div w:id="1943611887">
      <w:bodyDiv w:val="1"/>
      <w:marLeft w:val="0"/>
      <w:marRight w:val="0"/>
      <w:marTop w:val="0"/>
      <w:marBottom w:val="0"/>
      <w:divBdr>
        <w:top w:val="none" w:sz="0" w:space="0" w:color="auto"/>
        <w:left w:val="none" w:sz="0" w:space="0" w:color="auto"/>
        <w:bottom w:val="none" w:sz="0" w:space="0" w:color="auto"/>
        <w:right w:val="none" w:sz="0" w:space="0" w:color="auto"/>
      </w:divBdr>
    </w:div>
    <w:div w:id="20938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1september.ru/urok/" TargetMode="External"/><Relationship Id="rId18" Type="http://schemas.openxmlformats.org/officeDocument/2006/relationships/hyperlink" Target="http://www.infosport.ru/press/fkv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k-i-s.ru/" TargetMode="External"/><Relationship Id="rId17" Type="http://schemas.openxmlformats.org/officeDocument/2006/relationships/hyperlink" Target="http://www.it-n.ru/communities.aspx?cat_no=22924&amp;tmpl=com" TargetMode="External"/><Relationship Id="rId2" Type="http://schemas.openxmlformats.org/officeDocument/2006/relationships/numbering" Target="numbering.xml"/><Relationship Id="rId16" Type="http://schemas.openxmlformats.org/officeDocument/2006/relationships/hyperlink" Target="http://metodsovet.su/dir/fiz_kultura/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ultura-na5.ru/" TargetMode="External"/><Relationship Id="rId5" Type="http://schemas.openxmlformats.org/officeDocument/2006/relationships/webSettings" Target="webSettings.xml"/><Relationship Id="rId15" Type="http://schemas.openxmlformats.org/officeDocument/2006/relationships/hyperlink" Target="http://www.rusedu.ru/fizkultura/list_49.html" TargetMode="External"/><Relationship Id="rId10" Type="http://schemas.openxmlformats.org/officeDocument/2006/relationships/hyperlink" Target="http://www.fizkulturavshkol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fizkult-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34836-85BB-4303-92C2-BC6C1DC6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15</Pages>
  <Words>6010</Words>
  <Characters>34260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dancer9494@mail.ru</cp:lastModifiedBy>
  <cp:revision>88</cp:revision>
  <cp:lastPrinted>2019-09-09T04:47:00Z</cp:lastPrinted>
  <dcterms:created xsi:type="dcterms:W3CDTF">2016-09-20T08:37:00Z</dcterms:created>
  <dcterms:modified xsi:type="dcterms:W3CDTF">2023-07-31T21:19:00Z</dcterms:modified>
</cp:coreProperties>
</file>